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body>
    <w:p w:rsidR="003566B0" w:rsidP="00425C92" w:rsidRDefault="00F867C7" w14:paraId="0C6AC487" w14:textId="5080439D">
      <w:pPr>
        <w:spacing w:before="0" w:after="120"/>
        <w:ind w:firstLine="0"/>
        <w:rPr>
          <w:b/>
          <w:bCs/>
        </w:rPr>
      </w:pPr>
      <w:r w:rsidRPr="007B0E3B">
        <w:rPr>
          <w:noProof/>
        </w:rPr>
        <w:drawing>
          <wp:inline distT="0" distB="0" distL="0" distR="0" wp14:anchorId="2BD0E9D1" wp14:editId="0D28B13A">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rsidR="0088301E" w:rsidP="0088301E" w:rsidRDefault="0088301E" w14:paraId="434F0156" w14:textId="3AEC016C">
      <w:pPr>
        <w:spacing w:before="0" w:after="120"/>
        <w:jc w:val="right"/>
      </w:pPr>
      <w:r w:rsidRPr="003566B0">
        <w:rPr>
          <w:b/>
          <w:bCs/>
        </w:rPr>
        <w:t>Meeting:</w:t>
      </w:r>
      <w:r w:rsidRPr="002C7104">
        <w:t xml:space="preserve"> </w:t>
      </w:r>
      <w:r w:rsidR="00DA6FF9">
        <w:t xml:space="preserve">Environment, Economy, Housing </w:t>
      </w:r>
      <w:r w:rsidR="00871EF7">
        <w:t>and</w:t>
      </w:r>
      <w:r w:rsidR="00DA6FF9">
        <w:t xml:space="preserve"> Transport Board</w:t>
      </w:r>
    </w:p>
    <w:p w:rsidRPr="003566B0" w:rsidR="0088301E" w:rsidP="0088301E" w:rsidRDefault="0088301E" w14:paraId="48F31F7A" w14:textId="798EEB81">
      <w:pPr>
        <w:spacing w:before="0" w:after="120"/>
        <w:jc w:val="right"/>
        <w:rPr>
          <w:color w:val="FF0000"/>
        </w:rPr>
      </w:pPr>
      <w:r w:rsidRPr="003566B0">
        <w:rPr>
          <w:b/>
          <w:bCs/>
        </w:rPr>
        <w:t>Date:</w:t>
      </w:r>
      <w:r>
        <w:t xml:space="preserve"> </w:t>
      </w:r>
      <w:r w:rsidR="00DA6FF9">
        <w:t>2</w:t>
      </w:r>
      <w:r w:rsidR="002F55AB">
        <w:t>9</w:t>
      </w:r>
      <w:r w:rsidR="00DA6FF9">
        <w:t xml:space="preserve"> September 2022</w:t>
      </w:r>
    </w:p>
    <w:p w:rsidRPr="003566B0" w:rsidR="002D013E" w:rsidP="004748F8" w:rsidRDefault="00871EF7" w14:paraId="75E4B33E" w14:textId="75AA67D5">
      <w:pPr>
        <w:pStyle w:val="Heading1"/>
      </w:pPr>
      <w:r>
        <w:t>Environment, Economy, Housing and Transport Update Paper</w:t>
      </w:r>
      <w:r w:rsidR="0088301E">
        <w:t xml:space="preserve"> </w:t>
      </w:r>
    </w:p>
    <w:p w:rsidRPr="00FF5DFA" w:rsidR="00CA5846" w:rsidP="00AE33E9" w:rsidRDefault="00B56823" w14:paraId="61BD5ACA" w14:textId="77777777">
      <w:pPr>
        <w:pStyle w:val="Heading2"/>
      </w:pPr>
      <w:r w:rsidRPr="00FF5DFA">
        <w:t>Purpose of report</w:t>
      </w:r>
    </w:p>
    <w:p w:rsidR="00B56823" w:rsidP="00425C92" w:rsidRDefault="00B56823" w14:paraId="3850EE98" w14:textId="3E97EA1F">
      <w:pPr>
        <w:spacing w:before="0" w:after="120" w:line="276" w:lineRule="auto"/>
        <w:ind w:firstLine="0"/>
      </w:pPr>
      <w:r>
        <w:t>For information</w:t>
      </w:r>
      <w:r w:rsidR="006F1D90">
        <w:t xml:space="preserve"> </w:t>
      </w:r>
    </w:p>
    <w:p w:rsidR="00C77025" w:rsidP="00AE33E9" w:rsidRDefault="00B56823" w14:paraId="13DE16B0" w14:textId="77777777">
      <w:pPr>
        <w:pStyle w:val="Heading2"/>
      </w:pPr>
      <w:r>
        <w:t>Summary</w:t>
      </w:r>
    </w:p>
    <w:p w:rsidRPr="00395AD4" w:rsidR="00B56823" w:rsidP="00BA5321" w:rsidRDefault="009675C4" w14:paraId="4A190CC4" w14:textId="5B7F52CA">
      <w:pPr>
        <w:spacing w:before="0" w:after="160"/>
        <w:ind w:firstLine="0"/>
      </w:pPr>
      <w:r w:rsidRPr="009675C4">
        <w:t>This paper provides updates on a range of issues within the remit of the Board that are not already covered in other Board agenda items.</w:t>
      </w:r>
    </w:p>
    <w:p w:rsidR="00322C06" w:rsidP="00322C06" w:rsidRDefault="00322C06" w14:paraId="6E89BCEA" w14:textId="37D2723F">
      <w:pPr>
        <w:pStyle w:val="Heading2"/>
        <w:pBdr>
          <w:top w:val="single" w:color="auto" w:sz="4" w:space="1"/>
          <w:left w:val="single" w:color="auto" w:sz="4" w:space="4"/>
          <w:bottom w:val="single" w:color="auto" w:sz="4" w:space="1"/>
          <w:right w:val="single" w:color="auto" w:sz="4" w:space="4"/>
        </w:pBdr>
      </w:pPr>
      <w:r>
        <w:t>Recommendation</w:t>
      </w:r>
    </w:p>
    <w:p w:rsidR="00322C06" w:rsidP="00322C06" w:rsidRDefault="00322C06" w14:paraId="248B5ED9" w14:textId="14CAFED7">
      <w:pPr>
        <w:pBdr>
          <w:top w:val="single" w:color="auto" w:sz="4" w:space="1"/>
          <w:left w:val="single" w:color="auto" w:sz="4" w:space="4"/>
          <w:bottom w:val="single" w:color="auto" w:sz="4" w:space="1"/>
          <w:right w:val="single" w:color="auto" w:sz="4" w:space="4"/>
        </w:pBdr>
        <w:ind w:firstLine="0"/>
      </w:pPr>
      <w:r>
        <w:t xml:space="preserve">The Environment, Economy, Housing and Transport Board note the update. </w:t>
      </w:r>
    </w:p>
    <w:p w:rsidRPr="00322C06" w:rsidR="00322C06" w:rsidP="00322C06" w:rsidRDefault="00322C06" w14:paraId="4A9F34F4" w14:textId="77777777">
      <w:pPr>
        <w:pBdr>
          <w:top w:val="single" w:color="auto" w:sz="4" w:space="1"/>
          <w:left w:val="single" w:color="auto" w:sz="4" w:space="4"/>
          <w:bottom w:val="single" w:color="auto" w:sz="4" w:space="1"/>
          <w:right w:val="single" w:color="auto" w:sz="4" w:space="4"/>
        </w:pBdr>
        <w:ind w:firstLine="0"/>
      </w:pPr>
    </w:p>
    <w:p w:rsidR="001F77A5" w:rsidP="00AE33E9" w:rsidRDefault="001F77A5" w14:paraId="2BDA80C6" w14:textId="77777777">
      <w:pPr>
        <w:pStyle w:val="Heading2"/>
      </w:pPr>
      <w:r>
        <w:t>Contact details</w:t>
      </w:r>
    </w:p>
    <w:p w:rsidR="00B56823" w:rsidP="00425C92" w:rsidRDefault="00B56823" w14:paraId="788AFFB2" w14:textId="304995E4">
      <w:pPr>
        <w:spacing w:before="0" w:after="120"/>
        <w:ind w:firstLine="0"/>
      </w:pPr>
      <w:r>
        <w:t xml:space="preserve">Contact officer: </w:t>
      </w:r>
      <w:r w:rsidR="00052E46">
        <w:t>Eamon Lally</w:t>
      </w:r>
    </w:p>
    <w:p w:rsidR="00B56823" w:rsidP="00425C92" w:rsidRDefault="00B56823" w14:paraId="078052B8" w14:textId="07A71E4D">
      <w:pPr>
        <w:spacing w:before="0" w:after="120"/>
        <w:ind w:firstLine="0"/>
      </w:pPr>
      <w:r>
        <w:t>Position:</w:t>
      </w:r>
      <w:r w:rsidR="00052E46">
        <w:t xml:space="preserve"> Principal Adviser</w:t>
      </w:r>
    </w:p>
    <w:p w:rsidR="00B56823" w:rsidP="00425C92" w:rsidRDefault="00B56823" w14:paraId="60F2047B" w14:textId="3737C8C8">
      <w:pPr>
        <w:spacing w:before="0" w:after="120"/>
        <w:ind w:firstLine="0"/>
      </w:pPr>
      <w:r>
        <w:t>Phone no: 0207</w:t>
      </w:r>
      <w:r w:rsidR="007B0B5D">
        <w:t>6 643132</w:t>
      </w:r>
    </w:p>
    <w:p w:rsidR="00B56823" w:rsidP="00425C92" w:rsidRDefault="00B56823" w14:paraId="3FA2BFE5" w14:textId="693E9AE8">
      <w:pPr>
        <w:spacing w:before="0" w:after="120"/>
        <w:ind w:firstLine="0"/>
        <w:rPr>
          <w:rStyle w:val="Hyperlink"/>
        </w:rPr>
      </w:pPr>
      <w:r>
        <w:t>Email:</w:t>
      </w:r>
      <w:r>
        <w:tab/>
      </w:r>
      <w:hyperlink w:history="1" r:id="rId12">
        <w:r w:rsidRPr="00A045C1" w:rsidR="00DA6FF9">
          <w:rPr>
            <w:rStyle w:val="Hyperlink"/>
          </w:rPr>
          <w:t>eamon.lally@local.gov.uk</w:t>
        </w:r>
      </w:hyperlink>
    </w:p>
    <w:p w:rsidRPr="008332C5" w:rsidR="002E3791" w:rsidP="005F1E59" w:rsidRDefault="008332C5" w14:paraId="0634A723" w14:textId="30437332">
      <w:pPr>
        <w:spacing w:after="0" w:line="240" w:lineRule="auto"/>
        <w:ind w:firstLine="0"/>
        <w:rPr>
          <w:color w:val="0000FF" w:themeColor="hyperlink"/>
          <w:u w:val="single"/>
        </w:rPr>
      </w:pPr>
      <w:r>
        <w:rPr>
          <w:rStyle w:val="Hyperlink"/>
        </w:rPr>
        <w:br w:type="page"/>
      </w:r>
    </w:p>
    <w:p w:rsidR="00447DCB" w:rsidP="004748F8" w:rsidRDefault="00871EF7" w14:paraId="1F6D7ACC" w14:textId="1F851E52">
      <w:pPr>
        <w:pStyle w:val="Heading1"/>
      </w:pPr>
      <w:r w:rsidRPr="00871EF7">
        <w:t xml:space="preserve">Environment, Economy, Housing </w:t>
      </w:r>
      <w:r>
        <w:t>and</w:t>
      </w:r>
      <w:r w:rsidRPr="00871EF7">
        <w:t xml:space="preserve"> Transport Update Paper </w:t>
      </w:r>
    </w:p>
    <w:p w:rsidR="00E81AC5" w:rsidP="00AE33E9" w:rsidRDefault="00871EF7" w14:paraId="61A88C88" w14:textId="7EE970BE">
      <w:pPr>
        <w:pStyle w:val="Heading2"/>
      </w:pPr>
      <w:r>
        <w:t xml:space="preserve">Housing, Planning and Homelessness </w:t>
      </w:r>
    </w:p>
    <w:p w:rsidR="004748F8" w:rsidP="00AE52B7" w:rsidRDefault="00AE52B7" w14:paraId="752594D4" w14:textId="027EF382">
      <w:pPr>
        <w:pStyle w:val="Heading3"/>
      </w:pPr>
      <w:r w:rsidRPr="00AE52B7">
        <w:t xml:space="preserve">Homelessness </w:t>
      </w:r>
      <w:r w:rsidR="00010E0C">
        <w:t>Prevention Grant Consultation Submission</w:t>
      </w:r>
    </w:p>
    <w:p w:rsidR="001A7865" w:rsidP="006573C3" w:rsidRDefault="006573C3" w14:paraId="05502151" w14:textId="4DAC897C">
      <w:pPr>
        <w:pStyle w:val="ListParagraph"/>
        <w:numPr>
          <w:ilvl w:val="0"/>
          <w:numId w:val="11"/>
        </w:numPr>
      </w:pPr>
      <w:r w:rsidRPr="006573C3">
        <w:t>The Department for Levelling Up, Housing &amp; Communities recently announced their intention to change the funding formula for the Homelessness Prevention Grant. It is their intention to simplify the funding landscape and end the current mixed economy which can mean short-term pressures to fund temporary accommodation have to be traded off against the opportunity to invest in prevention. Their first steps towards achieving this have been to open a technical consultation with some suggestions for potential funding formulas which would fit around a multiyear funding approach. We submitted our response at the end of August which was generally supportive of a move towards simplified, multi-year funding but was critical of certain elements such as the use of Area Cost Adjustments and data such as population, which didn’t necessarily reflect housing pressures.</w:t>
      </w:r>
    </w:p>
    <w:p w:rsidR="001A7865" w:rsidP="001A7865" w:rsidRDefault="001A7865" w14:paraId="28627B5F" w14:textId="32184646">
      <w:pPr>
        <w:pStyle w:val="Heading3"/>
      </w:pPr>
      <w:r>
        <w:t>Rough Sleeping</w:t>
      </w:r>
      <w:r w:rsidR="00010E0C">
        <w:t xml:space="preserve"> Strategy</w:t>
      </w:r>
    </w:p>
    <w:p w:rsidR="00B705D1" w:rsidP="00B705D1" w:rsidRDefault="00B705D1" w14:paraId="59181D6A" w14:textId="77777777">
      <w:pPr>
        <w:pStyle w:val="ListParagraph"/>
        <w:numPr>
          <w:ilvl w:val="0"/>
          <w:numId w:val="11"/>
        </w:numPr>
      </w:pPr>
      <w:r>
        <w:t xml:space="preserve">The Government published their new Rough Sleeping Strategy on 3rd September. We were pleased to see a number of LGA policy asks featured and a fair amount of crossover with our own report on how to create an effective rough sleeper strategy. In particular, </w:t>
      </w:r>
    </w:p>
    <w:p w:rsidR="00B705D1" w:rsidP="00B705D1" w:rsidRDefault="00B705D1" w14:paraId="0D2D52FD" w14:textId="4929139E">
      <w:pPr>
        <w:pStyle w:val="ListParagraph"/>
        <w:numPr>
          <w:ilvl w:val="0"/>
          <w:numId w:val="23"/>
        </w:numPr>
      </w:pPr>
      <w:r>
        <w:t>Better access to mental health and drug and alcohol support for people sleeping rough</w:t>
      </w:r>
    </w:p>
    <w:p w:rsidR="00B705D1" w:rsidP="00B705D1" w:rsidRDefault="00B705D1" w14:paraId="1ED56178" w14:textId="52C9018F">
      <w:pPr>
        <w:pStyle w:val="ListParagraph"/>
        <w:numPr>
          <w:ilvl w:val="0"/>
          <w:numId w:val="23"/>
        </w:numPr>
      </w:pPr>
      <w:r>
        <w:t>A cross government commitment that no one will leave a public institution to the streets – this includes hospitals, prisons and care</w:t>
      </w:r>
    </w:p>
    <w:p w:rsidR="00B705D1" w:rsidP="00B705D1" w:rsidRDefault="00B705D1" w14:paraId="7B08FCDA" w14:textId="69B3C2C0">
      <w:pPr>
        <w:pStyle w:val="ListParagraph"/>
        <w:numPr>
          <w:ilvl w:val="0"/>
          <w:numId w:val="23"/>
        </w:numPr>
      </w:pPr>
      <w:r>
        <w:t>More supported housing and Housing First nationally and a commitment to working with Adult Social Care for vulnerable adults who are homeless</w:t>
      </w:r>
    </w:p>
    <w:p w:rsidR="00B705D1" w:rsidP="00B705D1" w:rsidRDefault="00B705D1" w14:paraId="22D9233E" w14:textId="2080A76A">
      <w:pPr>
        <w:pStyle w:val="ListParagraph"/>
        <w:numPr>
          <w:ilvl w:val="0"/>
          <w:numId w:val="23"/>
        </w:numPr>
      </w:pPr>
      <w:r>
        <w:t xml:space="preserve">Embedding the voices of lived experience into policy making </w:t>
      </w:r>
    </w:p>
    <w:p w:rsidR="00B72D49" w:rsidP="00B705D1" w:rsidRDefault="00B705D1" w14:paraId="23C8ECF8" w14:textId="7F29D8A9">
      <w:pPr>
        <w:pStyle w:val="ListParagraph"/>
        <w:numPr>
          <w:ilvl w:val="0"/>
          <w:numId w:val="11"/>
        </w:numPr>
      </w:pPr>
      <w:r>
        <w:t>Government also unveiled a new Single Homelessness Accommodation Pathway (SHAP) which will deliver 2400 new homes across England to plug a gap in current RSAP and RSI provision. We are expecting a prospectus for councils before the end of the year.</w:t>
      </w:r>
    </w:p>
    <w:p w:rsidR="00C703C9" w:rsidP="00C703C9" w:rsidRDefault="00010E0C" w14:paraId="5A2F394A" w14:textId="08AC22D3">
      <w:pPr>
        <w:pStyle w:val="Heading3"/>
      </w:pPr>
      <w:r>
        <w:t>Refugee Housing</w:t>
      </w:r>
    </w:p>
    <w:p w:rsidR="00B72D49" w:rsidP="00B72D49" w:rsidRDefault="006A580E" w14:paraId="132AD40A" w14:textId="6B4CA92A">
      <w:pPr>
        <w:pStyle w:val="ListParagraph"/>
        <w:numPr>
          <w:ilvl w:val="0"/>
          <w:numId w:val="11"/>
        </w:numPr>
      </w:pPr>
      <w:r w:rsidRPr="006A580E">
        <w:t>We have been working closely with DLUHC on a number of key elements to help local authorities house refugees and new arrivals. This includes a potential stock acquisition programme for councils as well as incentives for the private sector. There is a regular Refugee Housing group which meets weekly to discuss different elements of move on as well as ad hoc groups such as a roundtable with local authorities that have successful private sector schemes to see what is working nationally. Concern continues to grow, particularly as Homes for Ukraine placements stretch on for longer than the initial 6 months. As of the end of August there were 630 Ukrainian households in temporary accommodation</w:t>
      </w:r>
    </w:p>
    <w:p w:rsidR="00B72D49" w:rsidP="00B72D49" w:rsidRDefault="00BB3BA7" w14:paraId="6D153A07" w14:textId="757D48D8">
      <w:pPr>
        <w:pStyle w:val="Heading3"/>
      </w:pPr>
      <w:r>
        <w:t>Kerslake Commission Progress</w:t>
      </w:r>
    </w:p>
    <w:p w:rsidR="00B72D49" w:rsidP="00B72D49" w:rsidRDefault="00136FAD" w14:paraId="626019CC" w14:textId="787B7C5A">
      <w:pPr>
        <w:pStyle w:val="ListParagraph"/>
        <w:numPr>
          <w:ilvl w:val="0"/>
          <w:numId w:val="11"/>
        </w:numPr>
      </w:pPr>
      <w:r w:rsidRPr="00136FAD">
        <w:t>The Kerslake Commission have published their latest progress report informed by the commission board which is attended by LGA Chairman James Jamieson. Within the report there is an ask for central government to consider funding the LGA to expand our peer support programme – which has previously focused on “Everyone In” and the use of temporary accommodation – into a peer review model outside of our usual DLUHC grant. The report has also renewed its asks around a Duty to Collaborate which we are supportive of. The report also highlights cost of living as an ongoing risk to the goal of ending rough sleeping, with the latest London figures from CHAIN showing that rough sleeping is back on the rise despite hitting an eight year low in last Autumn’s statistics.</w:t>
      </w:r>
    </w:p>
    <w:p w:rsidR="00B72D49" w:rsidP="00B72D49" w:rsidRDefault="00BB3BA7" w14:paraId="1BCA9FAC" w14:textId="2A2C084B">
      <w:pPr>
        <w:pStyle w:val="Heading3"/>
      </w:pPr>
      <w:r>
        <w:t>Cost of Living Roundtable</w:t>
      </w:r>
    </w:p>
    <w:p w:rsidR="00B72D49" w:rsidP="00B72D49" w:rsidRDefault="00B72D49" w14:paraId="475C46ED" w14:textId="5D4FF9AE">
      <w:pPr>
        <w:pStyle w:val="ListParagraph"/>
        <w:numPr>
          <w:ilvl w:val="0"/>
          <w:numId w:val="11"/>
        </w:numPr>
      </w:pPr>
      <w:r>
        <w:t xml:space="preserve"> </w:t>
      </w:r>
      <w:r w:rsidRPr="00010E0C" w:rsidR="00010E0C">
        <w:t>LGA, National Housing Federation and Homeless Link are joint hosting a ministerial roundtable on the 7th October to “sound the alarm” with ministers, civil servants and other officials that the current cost of living crisis will lead to an increase in homelessness if emergency measure are not considered. Lead members from both EEHT and Resources board have been invited as well as R9 Chief Execs. The roundtable will look at short term solutions, longer term solutions as well as policy levers in both local and national government.</w:t>
      </w:r>
    </w:p>
    <w:p w:rsidR="00B72D49" w:rsidP="00B72D49" w:rsidRDefault="00B72D49" w14:paraId="3A19C9D7" w14:textId="77777777">
      <w:pPr>
        <w:pStyle w:val="Heading3"/>
      </w:pPr>
      <w:r>
        <w:t>Housing Improvement</w:t>
      </w:r>
    </w:p>
    <w:p w:rsidR="00BB3BA7" w:rsidP="00BB3BA7" w:rsidRDefault="008B3D12" w14:paraId="56835A6D" w14:textId="77777777">
      <w:pPr>
        <w:pStyle w:val="ListParagraph"/>
        <w:numPr>
          <w:ilvl w:val="0"/>
          <w:numId w:val="11"/>
        </w:numPr>
      </w:pPr>
      <w:r>
        <w:t>The 2022/23 Housing Advisers Programme</w:t>
      </w:r>
      <w:r w:rsidR="00855ED5">
        <w:t xml:space="preserve"> (HAP)</w:t>
      </w:r>
      <w:r>
        <w:t xml:space="preserve"> will open for applications a</w:t>
      </w:r>
      <w:r w:rsidR="00855ED5">
        <w:t>t</w:t>
      </w:r>
      <w:r>
        <w:t xml:space="preserve"> midday on 29 September 2022</w:t>
      </w:r>
      <w:r w:rsidR="00855ED5">
        <w:t>. This year there are two strands to the programme: in addition to the grant</w:t>
      </w:r>
      <w:r w:rsidR="005454BA">
        <w:t xml:space="preserve"> </w:t>
      </w:r>
      <w:r w:rsidR="00855ED5">
        <w:t xml:space="preserve">programme </w:t>
      </w:r>
      <w:r w:rsidR="005454BA">
        <w:t>this year</w:t>
      </w:r>
      <w:r w:rsidR="00855ED5">
        <w:t xml:space="preserve"> we will </w:t>
      </w:r>
      <w:r w:rsidR="00CB14BE">
        <w:t xml:space="preserve">also </w:t>
      </w:r>
      <w:r w:rsidR="00855ED5">
        <w:t xml:space="preserve">be running an action learning programme for councils who want to </w:t>
      </w:r>
      <w:r w:rsidR="005E7DB0">
        <w:t xml:space="preserve">play a more direct role in </w:t>
      </w:r>
      <w:r w:rsidR="00855ED5">
        <w:t>build</w:t>
      </w:r>
      <w:r w:rsidR="005E7DB0">
        <w:t>ing</w:t>
      </w:r>
      <w:r w:rsidR="00855ED5">
        <w:t xml:space="preserve"> more homes in their local area but </w:t>
      </w:r>
      <w:r w:rsidR="007C18F7">
        <w:t>have minimal or no experience of doing so</w:t>
      </w:r>
      <w:r w:rsidR="00855ED5">
        <w:t xml:space="preserve">. Application for both strands of the programme is via an online application form and more information will </w:t>
      </w:r>
      <w:r w:rsidR="00F71F9E">
        <w:t xml:space="preserve">be </w:t>
      </w:r>
      <w:r w:rsidR="00855ED5">
        <w:t xml:space="preserve">available on </w:t>
      </w:r>
      <w:hyperlink w:history="1" w:anchor=":~:text=The%20Housing%20Advisers%20Programme%20(HAP,%2C%20flexible%2C%20and%20locally%20led." r:id="rId13">
        <w:r w:rsidRPr="000825E0" w:rsidR="00855ED5">
          <w:rPr>
            <w:rStyle w:val="Hyperlink"/>
          </w:rPr>
          <w:t>the Housing Advisers Programme pages</w:t>
        </w:r>
      </w:hyperlink>
      <w:r w:rsidR="00855ED5">
        <w:t xml:space="preserve"> of the LGA website following the launch date.</w:t>
      </w:r>
    </w:p>
    <w:p w:rsidR="00B72D49" w:rsidP="00BB3BA7" w:rsidRDefault="00855ED5" w14:paraId="1A78F19D" w14:textId="6134FAFB">
      <w:pPr>
        <w:pStyle w:val="ListParagraph"/>
        <w:numPr>
          <w:ilvl w:val="0"/>
          <w:numId w:val="11"/>
        </w:numPr>
      </w:pPr>
      <w:r>
        <w:t xml:space="preserve">The HAP launch will be supported by an </w:t>
      </w:r>
      <w:hyperlink w:history="1" r:id="rId14">
        <w:r w:rsidRPr="00F71F9E">
          <w:rPr>
            <w:rStyle w:val="Hyperlink"/>
          </w:rPr>
          <w:t xml:space="preserve">online event </w:t>
        </w:r>
        <w:r w:rsidRPr="00F71F9E" w:rsidR="00F71F9E">
          <w:rPr>
            <w:rStyle w:val="Hyperlink"/>
          </w:rPr>
          <w:t>“A guide to applying to the Housing Advisers Programme”</w:t>
        </w:r>
      </w:hyperlink>
      <w:r w:rsidR="00F71F9E">
        <w:t xml:space="preserve"> </w:t>
      </w:r>
      <w:r>
        <w:t>taking place on 14 October 2022</w:t>
      </w:r>
      <w:r w:rsidR="00DA2864">
        <w:t xml:space="preserve">. </w:t>
      </w:r>
      <w:r w:rsidR="00F71F9E">
        <w:t xml:space="preserve">This is open to all members and officers interested in applying to the programme, both for grant funding and for the action learning programme. </w:t>
      </w:r>
    </w:p>
    <w:p w:rsidRPr="00B72D49" w:rsidR="00B72D49" w:rsidP="00B72D49" w:rsidRDefault="7342EF59" w14:paraId="2CD9CF4E" w14:textId="7E1AC5C2">
      <w:pPr>
        <w:pStyle w:val="Heading3"/>
      </w:pPr>
      <w:r>
        <w:t>P</w:t>
      </w:r>
      <w:r w:rsidR="6485B947">
        <w:t>rivate</w:t>
      </w:r>
      <w:r w:rsidR="79C26849">
        <w:t xml:space="preserve"> Renters Inquiry </w:t>
      </w:r>
    </w:p>
    <w:p w:rsidR="00B72D49" w:rsidP="00B72D49" w:rsidRDefault="542F0915" w14:paraId="3AF2B0D0" w14:textId="32425B7F">
      <w:pPr>
        <w:pStyle w:val="ListParagraph"/>
        <w:numPr>
          <w:ilvl w:val="0"/>
          <w:numId w:val="11"/>
        </w:numPr>
      </w:pPr>
      <w:r>
        <w:t>The Levelling Up, Housing and Communities Select Committee launched</w:t>
      </w:r>
      <w:r w:rsidR="5448CABB">
        <w:t xml:space="preserve"> a written inquiry and an oral evidence inquiry</w:t>
      </w:r>
      <w:r w:rsidR="637182E4">
        <w:t xml:space="preserve"> into reforming the private rented sector,</w:t>
      </w:r>
      <w:r w:rsidR="5448CABB">
        <w:t xml:space="preserve"> in August and September respectively. </w:t>
      </w:r>
      <w:r w:rsidR="495C2BF0">
        <w:t>The purpose of the inquiry was to</w:t>
      </w:r>
      <w:r w:rsidR="40822BC2">
        <w:t xml:space="preserve"> examine the Government’s proposals set out in its White Paper, which was published in June. </w:t>
      </w:r>
      <w:r w:rsidR="42222740">
        <w:t xml:space="preserve">We submitted </w:t>
      </w:r>
      <w:hyperlink r:id="rId15">
        <w:r w:rsidRPr="40225187" w:rsidR="42222740">
          <w:rPr>
            <w:rStyle w:val="Hyperlink"/>
          </w:rPr>
          <w:t>written evidence</w:t>
        </w:r>
      </w:hyperlink>
      <w:r w:rsidR="42222740">
        <w:t xml:space="preserve"> and </w:t>
      </w:r>
      <w:r w:rsidR="1DC657EC">
        <w:t xml:space="preserve">Councillor Darren Rodwell (Vice-chair for the LGA’s EEHT Board) gave evidence at the oral evidence session on behalf of the LGA. </w:t>
      </w:r>
      <w:r w:rsidR="274228A2">
        <w:t>In addition</w:t>
      </w:r>
      <w:r w:rsidR="642F032C">
        <w:t xml:space="preserve">, we have been working </w:t>
      </w:r>
      <w:r w:rsidR="7F87FCEF">
        <w:t>with</w:t>
      </w:r>
      <w:r w:rsidR="274228A2">
        <w:t xml:space="preserve"> </w:t>
      </w:r>
      <w:r w:rsidR="642F032C">
        <w:t xml:space="preserve">DLUHC to shape the reforms as they have been brought forward. </w:t>
      </w:r>
    </w:p>
    <w:p w:rsidR="00B72D49" w:rsidP="00B72D49" w:rsidRDefault="00B72D49" w14:paraId="0B75EE5D" w14:textId="669321D7">
      <w:pPr>
        <w:pStyle w:val="Heading3"/>
      </w:pPr>
      <w:r>
        <w:t xml:space="preserve">HRA </w:t>
      </w:r>
      <w:r w:rsidR="50DFC3C6">
        <w:t>Research</w:t>
      </w:r>
      <w:r>
        <w:t xml:space="preserve"> – Assessing the New Challenges </w:t>
      </w:r>
    </w:p>
    <w:p w:rsidRPr="003C57A0" w:rsidR="003C57A0" w:rsidP="1B1C726A" w:rsidRDefault="08981878" w14:paraId="67640D99" w14:textId="67B30E21">
      <w:pPr>
        <w:pStyle w:val="ListParagraph"/>
        <w:numPr>
          <w:ilvl w:val="0"/>
          <w:numId w:val="11"/>
        </w:numPr>
      </w:pPr>
      <w:r>
        <w:t xml:space="preserve">Savills </w:t>
      </w:r>
      <w:r w:rsidR="3DAC9EED">
        <w:t>were</w:t>
      </w:r>
      <w:r>
        <w:t xml:space="preserve"> appointed </w:t>
      </w:r>
      <w:r w:rsidR="2B0F4914">
        <w:t xml:space="preserve">in June </w:t>
      </w:r>
      <w:r>
        <w:t>to undertake this research.</w:t>
      </w:r>
      <w:r w:rsidR="2965A847">
        <w:t xml:space="preserve"> To support the research, a range of stock-holding councils and arm's length management organisations have been interviewed</w:t>
      </w:r>
      <w:r w:rsidR="5838A83F">
        <w:t xml:space="preserve"> regarding the income and expenditure-</w:t>
      </w:r>
      <w:r w:rsidR="4708D332">
        <w:t>related</w:t>
      </w:r>
      <w:r w:rsidR="5838A83F">
        <w:t xml:space="preserve"> challenges </w:t>
      </w:r>
      <w:r w:rsidR="1D782A4E">
        <w:t xml:space="preserve">that </w:t>
      </w:r>
      <w:r w:rsidR="565DAF52">
        <w:t xml:space="preserve">their Housing </w:t>
      </w:r>
      <w:r w:rsidR="12D2537B">
        <w:t>R</w:t>
      </w:r>
      <w:r w:rsidR="565DAF52">
        <w:t>evenue Account is facing</w:t>
      </w:r>
      <w:r w:rsidR="2A4C32BC">
        <w:t xml:space="preserve">. </w:t>
      </w:r>
      <w:r w:rsidRPr="1B1C726A" w:rsidR="36C107FD">
        <w:rPr>
          <w:rFonts w:eastAsia="Arial" w:cs="Arial"/>
        </w:rPr>
        <w:t>We have now received the initial report for the income research. The findings and recommendations from this research will assist the LGA in its lobbying going forward, including responding to the proposed social housing rent cap consultation.</w:t>
      </w:r>
    </w:p>
    <w:p w:rsidRPr="003C57A0" w:rsidR="5C85E68E" w:rsidP="003C57A0" w:rsidRDefault="5C85E68E" w14:paraId="48367309" w14:textId="2C44D31F">
      <w:pPr>
        <w:pStyle w:val="Heading3"/>
        <w:rPr>
          <w:rFonts w:eastAsia="Arial" w:cs="Arial"/>
        </w:rPr>
      </w:pPr>
      <w:r w:rsidRPr="40225187">
        <w:t>Levelling Up and Regeneration Bill – Planning Reforms</w:t>
      </w:r>
    </w:p>
    <w:p w:rsidR="1636A00A" w:rsidP="40225187" w:rsidRDefault="1636A00A" w14:paraId="651FDAAD" w14:textId="30FA9ED2">
      <w:pPr>
        <w:pStyle w:val="ListParagraph"/>
        <w:numPr>
          <w:ilvl w:val="0"/>
          <w:numId w:val="11"/>
        </w:numPr>
        <w:rPr>
          <w:rFonts w:eastAsia="Arial" w:cs="Arial"/>
        </w:rPr>
      </w:pPr>
      <w:r w:rsidRPr="1B1C726A">
        <w:rPr>
          <w:rFonts w:eastAsia="Arial" w:cs="Arial"/>
        </w:rPr>
        <w:t xml:space="preserve">The Bill is currently at Committee Stage in the House of Commons. </w:t>
      </w:r>
      <w:r w:rsidRPr="1B1C726A" w:rsidR="3E97D729">
        <w:rPr>
          <w:rFonts w:eastAsia="Arial" w:cs="Arial"/>
        </w:rPr>
        <w:t xml:space="preserve">We have set out </w:t>
      </w:r>
      <w:hyperlink r:id="rId16">
        <w:r w:rsidRPr="1B1C726A" w:rsidR="3E97D729">
          <w:rPr>
            <w:rStyle w:val="Hyperlink"/>
            <w:rFonts w:eastAsia="Arial" w:cs="Arial"/>
          </w:rPr>
          <w:t>our position</w:t>
        </w:r>
      </w:hyperlink>
      <w:r w:rsidRPr="1B1C726A" w:rsidR="3E97D729">
        <w:rPr>
          <w:rFonts w:eastAsia="Arial" w:cs="Arial"/>
        </w:rPr>
        <w:t xml:space="preserve"> on the reforms announced in and </w:t>
      </w:r>
      <w:r w:rsidRPr="1B1C726A" w:rsidR="593050D2">
        <w:rPr>
          <w:rFonts w:eastAsia="Arial" w:cs="Arial"/>
        </w:rPr>
        <w:t>alongside</w:t>
      </w:r>
      <w:r w:rsidRPr="1B1C726A" w:rsidR="3E97D729">
        <w:rPr>
          <w:rFonts w:eastAsia="Arial" w:cs="Arial"/>
        </w:rPr>
        <w:t xml:space="preserve"> the Bill, and we continue to </w:t>
      </w:r>
      <w:hyperlink w:anchor="amendments-relating-to-referendums-on-planning-decisions-" r:id="rId17">
        <w:r w:rsidRPr="1B1C726A" w:rsidR="3E97D729">
          <w:rPr>
            <w:rStyle w:val="Hyperlink"/>
            <w:rFonts w:eastAsia="Arial" w:cs="Arial"/>
          </w:rPr>
          <w:t>brief parliamentarians</w:t>
        </w:r>
      </w:hyperlink>
      <w:r w:rsidRPr="1B1C726A" w:rsidR="3E97D729">
        <w:rPr>
          <w:rFonts w:eastAsia="Arial" w:cs="Arial"/>
        </w:rPr>
        <w:t xml:space="preserve"> </w:t>
      </w:r>
      <w:r w:rsidRPr="1B1C726A" w:rsidR="76F0F709">
        <w:rPr>
          <w:rFonts w:eastAsia="Arial" w:cs="Arial"/>
        </w:rPr>
        <w:t xml:space="preserve">as the Bill progresses through Parliament. </w:t>
      </w:r>
      <w:r w:rsidRPr="1B1C726A" w:rsidR="785D6F3B">
        <w:rPr>
          <w:rFonts w:eastAsia="Arial" w:cs="Arial"/>
        </w:rPr>
        <w:t xml:space="preserve">In addition, we </w:t>
      </w:r>
      <w:hyperlink r:id="rId18">
        <w:r w:rsidRPr="1B1C726A" w:rsidR="785D6F3B">
          <w:rPr>
            <w:rStyle w:val="Hyperlink"/>
            <w:rFonts w:eastAsia="Arial" w:cs="Arial"/>
          </w:rPr>
          <w:t>responded</w:t>
        </w:r>
      </w:hyperlink>
      <w:r w:rsidRPr="1B1C726A" w:rsidR="785D6F3B">
        <w:rPr>
          <w:rFonts w:eastAsia="Arial" w:cs="Arial"/>
        </w:rPr>
        <w:t xml:space="preserve"> to DLUHC’s </w:t>
      </w:r>
      <w:r w:rsidRPr="1B1C726A" w:rsidR="72DE0F7A">
        <w:rPr>
          <w:rFonts w:eastAsia="Arial" w:cs="Arial"/>
        </w:rPr>
        <w:t xml:space="preserve">Compulsory Purchase – Compensation Reforms consultation. </w:t>
      </w:r>
      <w:r w:rsidRPr="1B1C726A" w:rsidR="6193702D">
        <w:rPr>
          <w:rFonts w:eastAsia="Arial" w:cs="Arial"/>
        </w:rPr>
        <w:t>The purpose of this consultation was to seek view</w:t>
      </w:r>
      <w:r w:rsidRPr="1B1C726A" w:rsidR="0921115F">
        <w:rPr>
          <w:rFonts w:eastAsia="Arial" w:cs="Arial"/>
        </w:rPr>
        <w:t>s</w:t>
      </w:r>
      <w:r w:rsidRPr="1B1C726A" w:rsidR="6193702D">
        <w:rPr>
          <w:rFonts w:eastAsia="Arial" w:cs="Arial"/>
        </w:rPr>
        <w:t xml:space="preserve"> on the reforms announced in the Bill to reform the Land Compensation Act (1961)</w:t>
      </w:r>
      <w:r w:rsidRPr="1B1C726A" w:rsidR="3B026F17">
        <w:rPr>
          <w:rFonts w:eastAsia="Arial" w:cs="Arial"/>
        </w:rPr>
        <w:t xml:space="preserve"> and modernise the compulsory purchase order system</w:t>
      </w:r>
      <w:r w:rsidRPr="1B1C726A" w:rsidR="6193702D">
        <w:rPr>
          <w:rFonts w:eastAsia="Arial" w:cs="Arial"/>
        </w:rPr>
        <w:t xml:space="preserve">. </w:t>
      </w:r>
    </w:p>
    <w:p w:rsidRPr="003C57A0" w:rsidR="003C57A0" w:rsidP="003C57A0" w:rsidRDefault="003C57A0" w14:paraId="76F3B9CB" w14:textId="77777777">
      <w:pPr>
        <w:pStyle w:val="Heading3"/>
      </w:pPr>
      <w:r w:rsidRPr="003C57A0">
        <w:t>Decent Homes Standard Consultation</w:t>
      </w:r>
    </w:p>
    <w:p w:rsidRPr="003C57A0" w:rsidR="003C57A0" w:rsidP="003C57A0" w:rsidRDefault="003C57A0" w14:paraId="7F2B9D6C" w14:textId="77777777">
      <w:pPr>
        <w:pStyle w:val="ListParagraph"/>
        <w:numPr>
          <w:ilvl w:val="0"/>
          <w:numId w:val="11"/>
        </w:numPr>
        <w:rPr>
          <w:rFonts w:eastAsia="Arial" w:cs="Arial"/>
        </w:rPr>
      </w:pPr>
      <w:r w:rsidRPr="1B1C726A">
        <w:rPr>
          <w:rFonts w:eastAsia="Arial" w:cs="Arial"/>
        </w:rPr>
        <w:t xml:space="preserve">The Government has launched a </w:t>
      </w:r>
      <w:hyperlink r:id="rId19">
        <w:r w:rsidRPr="1B1C726A">
          <w:rPr>
            <w:rStyle w:val="Hyperlink"/>
            <w:rFonts w:eastAsia="Arial" w:cs="Arial"/>
          </w:rPr>
          <w:t>consultation</w:t>
        </w:r>
      </w:hyperlink>
      <w:r w:rsidRPr="1B1C726A">
        <w:rPr>
          <w:rFonts w:eastAsia="Arial" w:cs="Arial"/>
        </w:rPr>
        <w:t xml:space="preserve"> on the proposal to expand the Decent Homes Standard to the private rented sector, which runs until 14 October. At present, the standard exclusively covers the social rented sector. The LGA will be responding to this consultation. To support our response, we have engaged with DLUHC officials and other stakeholders in the sector, including via DLUHC-led roundtables for tenant and council groups. </w:t>
      </w:r>
    </w:p>
    <w:p w:rsidRPr="003C57A0" w:rsidR="003C57A0" w:rsidP="003C57A0" w:rsidRDefault="003C57A0" w14:paraId="47434207" w14:textId="77777777">
      <w:pPr>
        <w:pStyle w:val="Heading3"/>
      </w:pPr>
      <w:r w:rsidRPr="003C57A0">
        <w:t>Social Rent Cap Consultation</w:t>
      </w:r>
    </w:p>
    <w:p w:rsidRPr="003C57A0" w:rsidR="003C57A0" w:rsidP="003C57A0" w:rsidRDefault="003C57A0" w14:paraId="7A48E1E1" w14:textId="4E035F90">
      <w:pPr>
        <w:pStyle w:val="ListParagraph"/>
        <w:numPr>
          <w:ilvl w:val="0"/>
          <w:numId w:val="11"/>
        </w:numPr>
        <w:rPr>
          <w:rFonts w:eastAsia="Arial" w:cs="Arial"/>
        </w:rPr>
      </w:pPr>
      <w:r w:rsidRPr="1B1C726A">
        <w:rPr>
          <w:rFonts w:eastAsia="Arial" w:cs="Arial"/>
        </w:rPr>
        <w:t xml:space="preserve">The Government has launched a </w:t>
      </w:r>
      <w:hyperlink r:id="rId20">
        <w:r w:rsidRPr="1B1C726A">
          <w:rPr>
            <w:rStyle w:val="Hyperlink"/>
            <w:rFonts w:eastAsia="Arial" w:cs="Arial"/>
          </w:rPr>
          <w:t>consultation</w:t>
        </w:r>
      </w:hyperlink>
      <w:r w:rsidRPr="1B1C726A">
        <w:rPr>
          <w:rFonts w:eastAsia="Arial" w:cs="Arial"/>
        </w:rPr>
        <w:t xml:space="preserve"> on a proposal to cap social rent policy for the next financial year. We will be responding to this consultation, which runs until 12 October. To support our response to the consultation, we engaged DLUHC officials and the Housing Finance Advisers Network, which includes councils with a Housing Revenue Account and arm’s length management organisations. </w:t>
      </w:r>
    </w:p>
    <w:p w:rsidRPr="003C57A0" w:rsidR="003C57A0" w:rsidP="003C57A0" w:rsidRDefault="003C57A0" w14:paraId="590E5EB0" w14:textId="77777777">
      <w:pPr>
        <w:pStyle w:val="Heading3"/>
      </w:pPr>
      <w:r w:rsidRPr="003C57A0">
        <w:t xml:space="preserve">Right to Buy Media Story </w:t>
      </w:r>
    </w:p>
    <w:p w:rsidRPr="003C57A0" w:rsidR="006622D8" w:rsidP="003C57A0" w:rsidRDefault="003C57A0" w14:paraId="19ABA267" w14:textId="6C67C188">
      <w:pPr>
        <w:pStyle w:val="ListParagraph"/>
        <w:numPr>
          <w:ilvl w:val="0"/>
          <w:numId w:val="11"/>
        </w:numPr>
        <w:rPr>
          <w:rFonts w:eastAsia="Arial" w:cs="Arial"/>
        </w:rPr>
      </w:pPr>
      <w:r w:rsidRPr="2D6F99E9">
        <w:rPr>
          <w:rFonts w:eastAsia="Arial" w:cs="Arial"/>
        </w:rPr>
        <w:t xml:space="preserve">In August, we issued a </w:t>
      </w:r>
      <w:hyperlink r:id="rId21">
        <w:r w:rsidRPr="2D6F99E9">
          <w:rPr>
            <w:rStyle w:val="Hyperlink"/>
            <w:rFonts w:eastAsia="Arial" w:cs="Arial"/>
          </w:rPr>
          <w:t>media story</w:t>
        </w:r>
      </w:hyperlink>
      <w:r w:rsidRPr="2D6F99E9">
        <w:rPr>
          <w:rFonts w:eastAsia="Arial" w:cs="Arial"/>
        </w:rPr>
        <w:t xml:space="preserve"> voicing the LGA’s concerns regarding the sustainability of the Right to Buy Scheme. The central argument was that almost £6 billion has been given out in discounts through the Right to Buy scheme since the size of the discount was increased in 2012, and the Government must allow councils to retain 100% of receipts so that homes that are lost under the scheme can be replaced on a one-for-one basis. </w:t>
      </w:r>
    </w:p>
    <w:p w:rsidR="2D6F99E9" w:rsidP="2D6F99E9" w:rsidRDefault="702F516F" w14:paraId="51EC6383" w14:textId="18241B45">
      <w:pPr>
        <w:rPr>
          <w:rFonts w:eastAsia="Arial" w:cs="Arial"/>
          <w:i/>
        </w:rPr>
      </w:pPr>
      <w:r w:rsidRPr="4129C340">
        <w:rPr>
          <w:rFonts w:eastAsia="Arial" w:cs="Arial"/>
          <w:i/>
          <w:iCs/>
        </w:rPr>
        <w:t xml:space="preserve">       </w:t>
      </w:r>
      <w:r w:rsidRPr="4129C340">
        <w:rPr>
          <w:rFonts w:eastAsia="Arial" w:cs="Arial"/>
          <w:i/>
        </w:rPr>
        <w:t>Shale Gas Extraction</w:t>
      </w:r>
    </w:p>
    <w:p w:rsidR="00467B3E" w:rsidP="00F45334" w:rsidRDefault="12C1936D" w14:paraId="1341B2FA" w14:textId="5FD07947">
      <w:pPr>
        <w:pStyle w:val="ListParagraph"/>
        <w:numPr>
          <w:ilvl w:val="0"/>
          <w:numId w:val="11"/>
        </w:numPr>
      </w:pPr>
      <w:r w:rsidRPr="44ABEA97">
        <w:rPr>
          <w:rFonts w:eastAsia="Arial" w:cs="Arial"/>
        </w:rPr>
        <w:t xml:space="preserve">The Government has announced that the </w:t>
      </w:r>
      <w:hyperlink r:id="rId22">
        <w:r w:rsidRPr="2403BE36" w:rsidR="3C460B73">
          <w:rPr>
            <w:rStyle w:val="Hyperlink"/>
            <w:rFonts w:eastAsia="Arial" w:cs="Arial"/>
          </w:rPr>
          <w:t>s</w:t>
        </w:r>
        <w:r w:rsidRPr="2403BE36">
          <w:rPr>
            <w:rStyle w:val="Hyperlink"/>
            <w:rFonts w:eastAsia="Arial" w:cs="Arial"/>
          </w:rPr>
          <w:t xml:space="preserve">hale </w:t>
        </w:r>
        <w:r w:rsidRPr="2403BE36" w:rsidR="77D0FD30">
          <w:rPr>
            <w:rStyle w:val="Hyperlink"/>
            <w:rFonts w:eastAsia="Arial" w:cs="Arial"/>
          </w:rPr>
          <w:t>g</w:t>
        </w:r>
        <w:r w:rsidRPr="2403BE36">
          <w:rPr>
            <w:rStyle w:val="Hyperlink"/>
            <w:rFonts w:eastAsia="Arial" w:cs="Arial"/>
          </w:rPr>
          <w:t>as moratorium will be lifted</w:t>
        </w:r>
      </w:hyperlink>
      <w:r w:rsidRPr="2403BE36">
        <w:rPr>
          <w:rFonts w:eastAsia="Arial" w:cs="Arial"/>
        </w:rPr>
        <w:t>.</w:t>
      </w:r>
      <w:r w:rsidRPr="44ABEA97">
        <w:rPr>
          <w:rFonts w:eastAsia="Arial" w:cs="Arial"/>
        </w:rPr>
        <w:t xml:space="preserve"> </w:t>
      </w:r>
      <w:r w:rsidR="00C67C48">
        <w:rPr>
          <w:rFonts w:eastAsia="Arial" w:cs="Arial"/>
        </w:rPr>
        <w:t>T</w:t>
      </w:r>
      <w:r w:rsidRPr="6F2BE73C">
        <w:rPr>
          <w:rFonts w:eastAsia="Arial" w:cs="Arial"/>
        </w:rPr>
        <w:t xml:space="preserve">he Secretary of State for Business, Energy and Industrial Strategy, Jacob Rees-Mogg has confirmed </w:t>
      </w:r>
      <w:r w:rsidRPr="7E0F42BD" w:rsidR="4CF50204">
        <w:rPr>
          <w:rFonts w:eastAsia="Arial" w:cs="Arial"/>
        </w:rPr>
        <w:t xml:space="preserve">via </w:t>
      </w:r>
      <w:r w:rsidRPr="418680CB" w:rsidR="4CF50204">
        <w:rPr>
          <w:rFonts w:eastAsia="Arial" w:cs="Arial"/>
        </w:rPr>
        <w:t xml:space="preserve">a </w:t>
      </w:r>
      <w:hyperlink r:id="rId23">
        <w:r w:rsidRPr="50A8AFCC" w:rsidR="4CF50204">
          <w:rPr>
            <w:rStyle w:val="Hyperlink"/>
            <w:rFonts w:eastAsia="Arial" w:cs="Arial"/>
          </w:rPr>
          <w:t>written ministerial statement</w:t>
        </w:r>
      </w:hyperlink>
      <w:r w:rsidRPr="66B26DB6" w:rsidR="4CF50204">
        <w:rPr>
          <w:rFonts w:eastAsia="Arial" w:cs="Arial"/>
        </w:rPr>
        <w:t xml:space="preserve"> that</w:t>
      </w:r>
      <w:r w:rsidRPr="7220EEEF">
        <w:rPr>
          <w:rFonts w:eastAsia="Arial" w:cs="Arial"/>
        </w:rPr>
        <w:t xml:space="preserve"> </w:t>
      </w:r>
      <w:r w:rsidRPr="6F2BE73C">
        <w:rPr>
          <w:rFonts w:eastAsia="Arial" w:cs="Arial"/>
        </w:rPr>
        <w:t>the Government will now “consider future applications for Hydraulic Fracturing Consent with the domestic and global need for gas in mind and where there is local support”. Developers will need to have the necessary licences, permissions and consents in place before they can commence operations.</w:t>
      </w:r>
      <w:r w:rsidRPr="4EE3DCFD" w:rsidR="60DE2F92">
        <w:rPr>
          <w:rFonts w:eastAsia="Arial" w:cs="Arial"/>
        </w:rPr>
        <w:t xml:space="preserve"> </w:t>
      </w:r>
      <w:r w:rsidRPr="0F2B452B" w:rsidR="1FD928E3">
        <w:rPr>
          <w:rFonts w:eastAsia="Arial" w:cs="Arial"/>
        </w:rPr>
        <w:t>The LGA’s</w:t>
      </w:r>
      <w:r w:rsidR="00721C60">
        <w:rPr>
          <w:rFonts w:eastAsia="Arial" w:cs="Arial"/>
        </w:rPr>
        <w:t xml:space="preserve"> current position</w:t>
      </w:r>
      <w:r w:rsidRPr="4EE3DCFD" w:rsidR="60DE2F92">
        <w:rPr>
          <w:rFonts w:eastAsia="Arial" w:cs="Arial"/>
        </w:rPr>
        <w:t xml:space="preserve"> is that </w:t>
      </w:r>
      <w:r w:rsidRPr="5B158868" w:rsidR="4B4F560B">
        <w:rPr>
          <w:rFonts w:eastAsia="Arial" w:cs="Arial"/>
        </w:rPr>
        <w:t xml:space="preserve">local communities </w:t>
      </w:r>
      <w:r w:rsidR="00F45334">
        <w:rPr>
          <w:rFonts w:eastAsia="Arial" w:cs="Arial"/>
        </w:rPr>
        <w:t xml:space="preserve">should </w:t>
      </w:r>
      <w:r w:rsidRPr="5B158868" w:rsidR="4B4F560B">
        <w:rPr>
          <w:rFonts w:eastAsia="Arial" w:cs="Arial"/>
        </w:rPr>
        <w:t>decide</w:t>
      </w:r>
      <w:r w:rsidR="00F45334">
        <w:rPr>
          <w:rFonts w:eastAsia="Arial" w:cs="Arial"/>
        </w:rPr>
        <w:t xml:space="preserve">, through their democratically-elected councils and the planning system, whether or not to host </w:t>
      </w:r>
      <w:r w:rsidR="00A41F9D">
        <w:rPr>
          <w:rFonts w:eastAsia="Arial" w:cs="Arial"/>
        </w:rPr>
        <w:t>shale gas</w:t>
      </w:r>
      <w:r w:rsidR="00F45334">
        <w:rPr>
          <w:rFonts w:eastAsia="Arial" w:cs="Arial"/>
        </w:rPr>
        <w:t xml:space="preserve"> operations in their areas. </w:t>
      </w:r>
      <w:r w:rsidRPr="4EE3DCFD" w:rsidR="60DE2F92">
        <w:rPr>
          <w:rFonts w:eastAsia="Arial" w:cs="Arial"/>
        </w:rPr>
        <w:t xml:space="preserve"> </w:t>
      </w:r>
      <w:r w:rsidR="004174F3">
        <w:t xml:space="preserve">Before they can consider granting planning permission for </w:t>
      </w:r>
      <w:r w:rsidR="00A41F9D">
        <w:t>shale gas</w:t>
      </w:r>
      <w:r w:rsidR="004174F3">
        <w:t xml:space="preserve"> applications, councils will also need to be assured that the issues covered by relevant regulatory regimes can, and will, be adequately addressed. This should include potential incidences of seismic activity and water pollution, the disposal of waste water, well construction and well integrity.</w:t>
      </w:r>
    </w:p>
    <w:p w:rsidRPr="00FA126B" w:rsidR="00FA126B" w:rsidP="0C4C1EC8" w:rsidRDefault="00FA126B" w14:paraId="4A69536A" w14:textId="55F7F35A">
      <w:pPr>
        <w:pStyle w:val="Heading3"/>
        <w:rPr>
          <w:b/>
          <w:bCs w:val="0"/>
          <w:i w:val="0"/>
          <w:iCs w:val="0"/>
          <w:sz w:val="28"/>
          <w:szCs w:val="28"/>
        </w:rPr>
      </w:pPr>
      <w:r w:rsidRPr="00FA126B">
        <w:rPr>
          <w:b/>
          <w:bCs w:val="0"/>
          <w:i w:val="0"/>
          <w:iCs w:val="0"/>
          <w:sz w:val="28"/>
          <w:szCs w:val="28"/>
        </w:rPr>
        <w:t>Climate change</w:t>
      </w:r>
    </w:p>
    <w:p w:rsidR="1848AF2C" w:rsidP="0C4C1EC8" w:rsidRDefault="15A034FB" w14:paraId="7018F68D" w14:textId="3F736EAA">
      <w:pPr>
        <w:pStyle w:val="Heading3"/>
      </w:pPr>
      <w:r>
        <w:t>Engaging new Ministers</w:t>
      </w:r>
      <w:r w:rsidR="1848AF2C">
        <w:t xml:space="preserve"> and the LGA Climate Change Task Group</w:t>
      </w:r>
    </w:p>
    <w:p w:rsidR="1848AF2C" w:rsidP="0C4C1EC8" w:rsidRDefault="1848AF2C" w14:paraId="68C322BB" w14:textId="520C44A3">
      <w:pPr>
        <w:pStyle w:val="ListParagraph"/>
        <w:numPr>
          <w:ilvl w:val="0"/>
          <w:numId w:val="11"/>
        </w:numPr>
        <w:rPr>
          <w:rFonts w:eastAsia="Arial" w:cs="Arial"/>
        </w:rPr>
      </w:pPr>
      <w:r w:rsidRPr="44ABEA97">
        <w:rPr>
          <w:rFonts w:eastAsia="Arial" w:cs="Arial"/>
        </w:rPr>
        <w:t>The new Prime Minister has appointed a range of new important political leadership posts in relation to councils and climate change, including a new Minister for Climate. The Climate Change Task Group met with Lord Callanan on 12</w:t>
      </w:r>
      <w:r w:rsidRPr="44ABEA97">
        <w:rPr>
          <w:rFonts w:eastAsia="Arial" w:cs="Arial"/>
          <w:vertAlign w:val="superscript"/>
        </w:rPr>
        <w:t xml:space="preserve">th </w:t>
      </w:r>
      <w:r w:rsidRPr="44ABEA97">
        <w:rPr>
          <w:rFonts w:eastAsia="Arial" w:cs="Arial"/>
        </w:rPr>
        <w:t>July. Topics of discussion included spend window for Social Housing Decarbonisation Fund rounds, the number of funding pots, lack of joined up thinking across departments on climate change and the need to get the political Local Net Zero Forum group up and running. Letters are now being sent to Rt Hon Jacob Rees-Mogg MP, the new Secretary of State for Business, Innovation, Enterprise and Skills, and Graham Stuart MP, Minister for Climate, inviting them to meet the task group.</w:t>
      </w:r>
      <w:r w:rsidRPr="44ABEA97" w:rsidR="5F8AC341">
        <w:rPr>
          <w:rFonts w:eastAsia="Arial" w:cs="Arial"/>
        </w:rPr>
        <w:t xml:space="preserve"> Lord Callanan remains a Minister at BEIS.</w:t>
      </w:r>
      <w:r w:rsidRPr="44ABEA97" w:rsidR="43697208">
        <w:rPr>
          <w:rFonts w:eastAsia="Arial" w:cs="Arial"/>
        </w:rPr>
        <w:t xml:space="preserve"> </w:t>
      </w:r>
    </w:p>
    <w:p w:rsidR="1848AF2C" w:rsidP="1B1C726A" w:rsidRDefault="1848AF2C" w14:paraId="0257F20C" w14:textId="1EBA61D5">
      <w:pPr>
        <w:ind w:firstLine="0"/>
        <w:rPr>
          <w:rFonts w:eastAsia="Arial" w:cs="Arial"/>
          <w:i/>
          <w:iCs/>
        </w:rPr>
      </w:pPr>
      <w:r w:rsidRPr="1B1C726A">
        <w:rPr>
          <w:rFonts w:eastAsia="Arial" w:cs="Arial"/>
          <w:i/>
          <w:iCs/>
        </w:rPr>
        <w:t>Net Zero delivery review</w:t>
      </w:r>
    </w:p>
    <w:p w:rsidR="525A91F8" w:rsidP="0C4C1EC8" w:rsidRDefault="525A91F8" w14:paraId="07861CCD" w14:textId="16A5C546">
      <w:pPr>
        <w:pStyle w:val="ListParagraph"/>
        <w:numPr>
          <w:ilvl w:val="0"/>
          <w:numId w:val="11"/>
        </w:numPr>
        <w:rPr>
          <w:rFonts w:eastAsia="Arial" w:cs="Arial"/>
        </w:rPr>
      </w:pPr>
      <w:r w:rsidRPr="44ABEA97">
        <w:rPr>
          <w:rFonts w:eastAsia="Arial" w:cs="Arial"/>
        </w:rPr>
        <w:t xml:space="preserve">The Prime Minister has asked Rt Hon Clive Skidmore MP to lead a review into how to most efficiently and </w:t>
      </w:r>
      <w:r w:rsidRPr="44ABEA97" w:rsidR="70CEEB86">
        <w:rPr>
          <w:rFonts w:eastAsia="Arial" w:cs="Arial"/>
        </w:rPr>
        <w:t>rapidly</w:t>
      </w:r>
      <w:r w:rsidRPr="44ABEA97">
        <w:rPr>
          <w:rFonts w:eastAsia="Arial" w:cs="Arial"/>
        </w:rPr>
        <w:t xml:space="preserve"> achieve the net zero</w:t>
      </w:r>
      <w:r w:rsidRPr="44ABEA97" w:rsidR="2DB90496">
        <w:rPr>
          <w:rFonts w:eastAsia="Arial" w:cs="Arial"/>
        </w:rPr>
        <w:t xml:space="preserve"> goal</w:t>
      </w:r>
      <w:r w:rsidRPr="44ABEA97" w:rsidR="69264CA1">
        <w:rPr>
          <w:rFonts w:eastAsia="Arial" w:cs="Arial"/>
        </w:rPr>
        <w:t xml:space="preserve"> in a pro-business and pro-growth way</w:t>
      </w:r>
      <w:r w:rsidRPr="44ABEA97" w:rsidR="2DB90496">
        <w:rPr>
          <w:rFonts w:eastAsia="Arial" w:cs="Arial"/>
        </w:rPr>
        <w:t>.</w:t>
      </w:r>
      <w:r w:rsidRPr="44ABEA97" w:rsidR="6E9140C8">
        <w:rPr>
          <w:rFonts w:eastAsia="Arial" w:cs="Arial"/>
        </w:rPr>
        <w:t xml:space="preserve"> It is understood that the review will conclude before the end of 2022. We are drafting representations to make into the review and </w:t>
      </w:r>
      <w:r w:rsidRPr="44ABEA97" w:rsidR="2C9A506E">
        <w:rPr>
          <w:rFonts w:eastAsia="Arial" w:cs="Arial"/>
        </w:rPr>
        <w:t>are working with</w:t>
      </w:r>
      <w:r w:rsidRPr="44ABEA97" w:rsidR="593E2A20">
        <w:rPr>
          <w:rFonts w:eastAsia="Arial" w:cs="Arial"/>
        </w:rPr>
        <w:t xml:space="preserve"> Rt Hon Clive Skidmore MP and his team</w:t>
      </w:r>
      <w:r w:rsidRPr="44ABEA97" w:rsidR="16909284">
        <w:rPr>
          <w:rFonts w:eastAsia="Arial" w:cs="Arial"/>
        </w:rPr>
        <w:t xml:space="preserve"> on holding a roundtable meeting with the Climate Change Task Group</w:t>
      </w:r>
      <w:r w:rsidRPr="44ABEA97" w:rsidR="593E2A20">
        <w:rPr>
          <w:rFonts w:eastAsia="Arial" w:cs="Arial"/>
        </w:rPr>
        <w:t xml:space="preserve">. </w:t>
      </w:r>
    </w:p>
    <w:p w:rsidR="006F34F2" w:rsidP="006F34F2" w:rsidRDefault="009440DC" w14:paraId="34C703AB" w14:textId="54FA6212">
      <w:pPr>
        <w:pStyle w:val="Heading3"/>
      </w:pPr>
      <w:r>
        <w:t xml:space="preserve">Local Net Zero Forum </w:t>
      </w:r>
    </w:p>
    <w:p w:rsidR="000E59F4" w:rsidP="000E59F4" w:rsidRDefault="6ED97F38" w14:paraId="0FF16D7D" w14:textId="24987E35">
      <w:pPr>
        <w:pStyle w:val="ListParagraph"/>
        <w:numPr>
          <w:ilvl w:val="0"/>
          <w:numId w:val="11"/>
        </w:numPr>
        <w:rPr>
          <w:rFonts w:eastAsia="Arial" w:cs="Arial"/>
        </w:rPr>
      </w:pPr>
      <w:r w:rsidRPr="44ABEA97">
        <w:rPr>
          <w:rFonts w:eastAsia="Arial" w:cs="Arial"/>
        </w:rPr>
        <w:t xml:space="preserve">The </w:t>
      </w:r>
      <w:r w:rsidRPr="44ABEA97" w:rsidR="7F8F04BF">
        <w:rPr>
          <w:rFonts w:eastAsia="Arial" w:cs="Arial"/>
        </w:rPr>
        <w:t>f</w:t>
      </w:r>
      <w:r w:rsidRPr="44ABEA97">
        <w:rPr>
          <w:rFonts w:eastAsia="Arial" w:cs="Arial"/>
        </w:rPr>
        <w:t>irst meeting of the Forum was held on 20</w:t>
      </w:r>
      <w:r w:rsidRPr="44ABEA97">
        <w:rPr>
          <w:rFonts w:eastAsia="Arial" w:cs="Arial"/>
          <w:vertAlign w:val="superscript"/>
        </w:rPr>
        <w:t>th</w:t>
      </w:r>
      <w:r w:rsidRPr="44ABEA97">
        <w:rPr>
          <w:rFonts w:eastAsia="Arial" w:cs="Arial"/>
        </w:rPr>
        <w:t xml:space="preserve"> June </w:t>
      </w:r>
      <w:r w:rsidRPr="44ABEA97" w:rsidR="41E3A320">
        <w:rPr>
          <w:rFonts w:eastAsia="Arial" w:cs="Arial"/>
        </w:rPr>
        <w:t xml:space="preserve">including senior officials from across Whitehall Departments and local government, the LGA is represented on the group and is playing the lead </w:t>
      </w:r>
      <w:r w:rsidRPr="44ABEA97" w:rsidR="1F82793E">
        <w:rPr>
          <w:rFonts w:eastAsia="Arial" w:cs="Arial"/>
        </w:rPr>
        <w:t>liaison</w:t>
      </w:r>
      <w:r w:rsidRPr="44ABEA97" w:rsidR="41E3A320">
        <w:rPr>
          <w:rFonts w:eastAsia="Arial" w:cs="Arial"/>
        </w:rPr>
        <w:t xml:space="preserve"> role with BEIS and some coordination role of local government </w:t>
      </w:r>
      <w:r w:rsidRPr="44ABEA97" w:rsidR="18A61947">
        <w:rPr>
          <w:rFonts w:eastAsia="Arial" w:cs="Arial"/>
        </w:rPr>
        <w:t>voices on the group</w:t>
      </w:r>
      <w:r w:rsidRPr="44ABEA97">
        <w:rPr>
          <w:rFonts w:eastAsia="Arial" w:cs="Arial"/>
        </w:rPr>
        <w:t xml:space="preserve">. The </w:t>
      </w:r>
      <w:r w:rsidRPr="44ABEA97" w:rsidR="57991CC3">
        <w:rPr>
          <w:rFonts w:eastAsia="Arial" w:cs="Arial"/>
        </w:rPr>
        <w:t>Forum</w:t>
      </w:r>
      <w:r w:rsidRPr="44ABEA97" w:rsidR="3F99E319">
        <w:rPr>
          <w:rFonts w:eastAsia="Arial" w:cs="Arial"/>
        </w:rPr>
        <w:t xml:space="preserve"> established three initial Task and Finish Groups to cover – Roles and Responsibilities, Data and Finance. The three groups had their first meeting over the summer and the outputs of which will be discussed at the second LNZF meeting set to take place the beginning of October</w:t>
      </w:r>
      <w:r w:rsidRPr="44ABEA97" w:rsidR="2B86ECB3">
        <w:rPr>
          <w:rFonts w:eastAsia="Arial" w:cs="Arial"/>
        </w:rPr>
        <w:t xml:space="preserve">. </w:t>
      </w:r>
      <w:r w:rsidRPr="44ABEA97" w:rsidR="00197B9F">
        <w:rPr>
          <w:rFonts w:eastAsia="Arial" w:cs="Arial"/>
        </w:rPr>
        <w:t xml:space="preserve">The LGA is </w:t>
      </w:r>
      <w:r w:rsidRPr="44ABEA97" w:rsidR="2B6A2E8D">
        <w:rPr>
          <w:rFonts w:eastAsia="Arial" w:cs="Arial"/>
        </w:rPr>
        <w:t>w</w:t>
      </w:r>
      <w:r w:rsidRPr="44ABEA97" w:rsidR="66E14CE6">
        <w:rPr>
          <w:rFonts w:eastAsia="Arial" w:cs="Arial"/>
        </w:rPr>
        <w:t xml:space="preserve">orking with BEIS </w:t>
      </w:r>
      <w:r w:rsidRPr="44ABEA97" w:rsidR="00CD5FCF">
        <w:rPr>
          <w:rFonts w:eastAsia="Arial" w:cs="Arial"/>
        </w:rPr>
        <w:t>on the Task and Finish Groups</w:t>
      </w:r>
      <w:r w:rsidRPr="44ABEA97" w:rsidR="66E14CE6">
        <w:rPr>
          <w:rFonts w:eastAsia="Arial" w:cs="Arial"/>
        </w:rPr>
        <w:t xml:space="preserve"> to </w:t>
      </w:r>
      <w:r w:rsidRPr="44ABEA97" w:rsidR="10B81190">
        <w:rPr>
          <w:rFonts w:eastAsia="Arial" w:cs="Arial"/>
        </w:rPr>
        <w:t xml:space="preserve">help </w:t>
      </w:r>
      <w:r w:rsidRPr="44ABEA97" w:rsidR="66E14CE6">
        <w:rPr>
          <w:rFonts w:eastAsia="Arial" w:cs="Arial"/>
        </w:rPr>
        <w:t>ensure maximum value added</w:t>
      </w:r>
      <w:r w:rsidRPr="44ABEA97" w:rsidR="5C4EFA99">
        <w:rPr>
          <w:rFonts w:eastAsia="Arial" w:cs="Arial"/>
        </w:rPr>
        <w:t>.</w:t>
      </w:r>
      <w:r w:rsidRPr="44ABEA97" w:rsidR="130F5F6A">
        <w:rPr>
          <w:rFonts w:eastAsia="Arial" w:cs="Arial"/>
        </w:rPr>
        <w:t xml:space="preserve"> </w:t>
      </w:r>
      <w:r w:rsidRPr="44ABEA97" w:rsidR="037E5618">
        <w:rPr>
          <w:rFonts w:eastAsia="Arial" w:cs="Arial"/>
        </w:rPr>
        <w:t>The LGA is also continuing to work with BEIS on establishing a political oversight of the officer group, including Ministers and lead LGA members.</w:t>
      </w:r>
    </w:p>
    <w:p w:rsidRPr="00583860" w:rsidR="52F1887C" w:rsidP="696915E6" w:rsidRDefault="52F1887C" w14:paraId="73180BA0" w14:textId="26DD72FC">
      <w:pPr>
        <w:ind w:firstLine="0"/>
        <w:rPr>
          <w:i/>
          <w:iCs/>
        </w:rPr>
      </w:pPr>
      <w:r w:rsidRPr="00583860">
        <w:rPr>
          <w:i/>
          <w:iCs/>
        </w:rPr>
        <w:t>Retrofit - Heat and Buildings Decarbonisation by 2050</w:t>
      </w:r>
    </w:p>
    <w:p w:rsidR="33161ECD" w:rsidP="33161ECD" w:rsidRDefault="52F1887C" w14:paraId="3833515E" w14:textId="5C95CDF4">
      <w:pPr>
        <w:pStyle w:val="ListParagraph"/>
        <w:numPr>
          <w:ilvl w:val="0"/>
          <w:numId w:val="11"/>
        </w:numPr>
      </w:pPr>
      <w:r>
        <w:t>The LGA has awarded Energy Systems Catapult a project to design an approach whereby local and central government would work together to further enable decarbonisation of heat and buildings up to 2050, building on existing local strategies and bringing them together into a single national framework. It will focus on: the objectives and value added of locally led approaches; the governance and process for how existing and new local strategic approaches can be brought together into a single coherent framework clarifying roles and responsibilities, and how to shift to joined-up multi funding plans for delivering outcomes and market change. The EEHT Board Lead Members will act as a task and finish group to oversee the progress of this work.</w:t>
      </w:r>
    </w:p>
    <w:p w:rsidR="25D4D953" w:rsidP="47BFD830" w:rsidRDefault="25D4D953" w14:paraId="2C69A409" w14:textId="148AB9F1">
      <w:pPr>
        <w:ind w:firstLine="0"/>
        <w:rPr>
          <w:rFonts w:eastAsia="Arial" w:cs="Arial"/>
          <w:i/>
        </w:rPr>
      </w:pPr>
      <w:r w:rsidRPr="5449BD09">
        <w:rPr>
          <w:rFonts w:eastAsia="Arial" w:cs="Arial"/>
          <w:i/>
        </w:rPr>
        <w:t>Advancing local and central government collaboration in climate change adaptation</w:t>
      </w:r>
    </w:p>
    <w:p w:rsidR="000E59F4" w:rsidP="000E59F4" w:rsidRDefault="0302021D" w14:paraId="35851AAC" w14:textId="08FC719F">
      <w:pPr>
        <w:pStyle w:val="ListParagraph"/>
        <w:numPr>
          <w:ilvl w:val="0"/>
          <w:numId w:val="11"/>
        </w:numPr>
        <w:rPr>
          <w:rFonts w:eastAsia="Arial" w:cs="Arial"/>
        </w:rPr>
      </w:pPr>
      <w:r>
        <w:t xml:space="preserve">The LGA </w:t>
      </w:r>
      <w:r w:rsidR="26C1450E">
        <w:t xml:space="preserve">is commissioning </w:t>
      </w:r>
      <w:r w:rsidR="42020200">
        <w:t>a</w:t>
      </w:r>
      <w:r>
        <w:t xml:space="preserve"> piece of work to </w:t>
      </w:r>
      <w:r w:rsidRPr="44ABEA97">
        <w:rPr>
          <w:rFonts w:eastAsia="Arial" w:cs="Arial"/>
        </w:rPr>
        <w:t>investigate, understand and present what local government would like to see from the refreshed National Adaptation Programme (NAP3), and the wider national government policy, regulatory and funding framework, in order to accelerate central and local government’s collaboration on place-based adaptation to climate change.</w:t>
      </w:r>
      <w:r w:rsidRPr="44ABEA97" w:rsidR="45F5A88C">
        <w:rPr>
          <w:rFonts w:eastAsia="Arial" w:cs="Arial"/>
        </w:rPr>
        <w:t xml:space="preserve"> The preferred bidder will be selected in October with the project due to complete in the first quarter of 202</w:t>
      </w:r>
      <w:r w:rsidRPr="44ABEA97" w:rsidR="364CB3D6">
        <w:rPr>
          <w:rFonts w:eastAsia="Arial" w:cs="Arial"/>
        </w:rPr>
        <w:t>3.</w:t>
      </w:r>
      <w:r w:rsidRPr="44ABEA97" w:rsidR="15EE862C">
        <w:rPr>
          <w:rFonts w:eastAsia="Arial" w:cs="Arial"/>
        </w:rPr>
        <w:t xml:space="preserve"> The aim is to draw on the experience of councils in adapting to climate change, including learning from recent extreme weather events (such as heat, and London floods).</w:t>
      </w:r>
    </w:p>
    <w:p w:rsidR="7B930B05" w:rsidP="564049AC" w:rsidRDefault="7B930B05" w14:paraId="31EA9D3A" w14:textId="765E7E85">
      <w:pPr>
        <w:ind w:firstLine="0"/>
        <w:rPr>
          <w:rFonts w:eastAsia="Arial" w:cs="Arial"/>
          <w:i/>
          <w:iCs/>
        </w:rPr>
      </w:pPr>
      <w:r w:rsidRPr="564049AC">
        <w:rPr>
          <w:rFonts w:eastAsia="Arial" w:cs="Arial"/>
          <w:i/>
          <w:iCs/>
        </w:rPr>
        <w:t>F</w:t>
      </w:r>
      <w:r w:rsidRPr="564049AC" w:rsidR="20A8588B">
        <w:rPr>
          <w:rFonts w:eastAsia="Arial" w:cs="Arial"/>
          <w:i/>
          <w:iCs/>
        </w:rPr>
        <w:t>uel poverty</w:t>
      </w:r>
      <w:r w:rsidRPr="564049AC" w:rsidR="30FE04B2">
        <w:rPr>
          <w:rFonts w:eastAsia="Arial" w:cs="Arial"/>
          <w:i/>
        </w:rPr>
        <w:t xml:space="preserve"> and accelerating the transition</w:t>
      </w:r>
    </w:p>
    <w:p w:rsidR="6D7DE995" w:rsidP="564049AC" w:rsidRDefault="5D97056A" w14:paraId="52EF8555" w14:textId="2D745DC2">
      <w:pPr>
        <w:pStyle w:val="ListParagraph"/>
        <w:numPr>
          <w:ilvl w:val="0"/>
          <w:numId w:val="11"/>
        </w:numPr>
        <w:rPr>
          <w:rFonts w:eastAsia="Arial" w:cs="Arial"/>
        </w:rPr>
      </w:pPr>
      <w:r w:rsidRPr="44ABEA97">
        <w:rPr>
          <w:rFonts w:eastAsia="Arial" w:cs="Arial"/>
        </w:rPr>
        <w:t>Considering</w:t>
      </w:r>
      <w:r w:rsidRPr="44ABEA97" w:rsidR="2E98BF8F">
        <w:rPr>
          <w:rFonts w:eastAsia="Arial" w:cs="Arial"/>
        </w:rPr>
        <w:t xml:space="preserve"> increasing energy </w:t>
      </w:r>
      <w:r w:rsidRPr="44ABEA97" w:rsidR="62357FFC">
        <w:rPr>
          <w:rFonts w:eastAsia="Arial" w:cs="Arial"/>
        </w:rPr>
        <w:t>costs,</w:t>
      </w:r>
      <w:r w:rsidRPr="44ABEA97" w:rsidR="2E98BF8F">
        <w:rPr>
          <w:rFonts w:eastAsia="Arial" w:cs="Arial"/>
        </w:rPr>
        <w:t xml:space="preserve"> w</w:t>
      </w:r>
      <w:r w:rsidRPr="44ABEA97" w:rsidR="5656619F">
        <w:rPr>
          <w:rFonts w:eastAsia="Arial" w:cs="Arial"/>
        </w:rPr>
        <w:t xml:space="preserve">e </w:t>
      </w:r>
      <w:r w:rsidRPr="44ABEA97" w:rsidR="0130EBCF">
        <w:rPr>
          <w:rFonts w:eastAsia="Arial" w:cs="Arial"/>
        </w:rPr>
        <w:t xml:space="preserve">have made representations on the need for </w:t>
      </w:r>
      <w:r w:rsidRPr="44ABEA97" w:rsidR="40BD6D5A">
        <w:rPr>
          <w:rFonts w:eastAsia="Arial" w:cs="Arial"/>
        </w:rPr>
        <w:t>Government and councils to work together to</w:t>
      </w:r>
      <w:r w:rsidRPr="44ABEA97" w:rsidR="0130EBCF">
        <w:rPr>
          <w:rFonts w:eastAsia="Arial" w:cs="Arial"/>
        </w:rPr>
        <w:t xml:space="preserve"> </w:t>
      </w:r>
      <w:r w:rsidRPr="44ABEA97" w:rsidR="6C4E0345">
        <w:rPr>
          <w:rFonts w:eastAsia="Arial" w:cs="Arial"/>
        </w:rPr>
        <w:t>rapidly scale</w:t>
      </w:r>
      <w:r w:rsidRPr="44ABEA97" w:rsidR="0130EBCF">
        <w:rPr>
          <w:rFonts w:eastAsia="Arial" w:cs="Arial"/>
        </w:rPr>
        <w:t xml:space="preserve"> investment in energy efficiency, the transition to renewables, and energy saving advi</w:t>
      </w:r>
      <w:r w:rsidRPr="44ABEA97" w:rsidR="5947FC54">
        <w:rPr>
          <w:rFonts w:eastAsia="Arial" w:cs="Arial"/>
        </w:rPr>
        <w:t>c</w:t>
      </w:r>
      <w:r w:rsidRPr="44ABEA97" w:rsidR="0130EBCF">
        <w:rPr>
          <w:rFonts w:eastAsia="Arial" w:cs="Arial"/>
        </w:rPr>
        <w:t xml:space="preserve">e. </w:t>
      </w:r>
      <w:r w:rsidRPr="44ABEA97" w:rsidR="120A44EF">
        <w:rPr>
          <w:rFonts w:eastAsia="Arial" w:cs="Arial"/>
        </w:rPr>
        <w:t xml:space="preserve">We are linking this ask </w:t>
      </w:r>
      <w:r w:rsidRPr="44ABEA97" w:rsidR="4A31D5D4">
        <w:rPr>
          <w:rFonts w:eastAsia="Arial" w:cs="Arial"/>
        </w:rPr>
        <w:t>t</w:t>
      </w:r>
      <w:r w:rsidRPr="44ABEA97" w:rsidR="120A44EF">
        <w:rPr>
          <w:rFonts w:eastAsia="Arial" w:cs="Arial"/>
        </w:rPr>
        <w:t xml:space="preserve">o the establishment of a new partnership delivering the long-term transition to net zero up to 2050. </w:t>
      </w:r>
      <w:r w:rsidRPr="44ABEA97" w:rsidR="1F804D22">
        <w:rPr>
          <w:rFonts w:eastAsia="Arial" w:cs="Arial"/>
        </w:rPr>
        <w:t>For instance</w:t>
      </w:r>
      <w:r w:rsidRPr="44ABEA97" w:rsidR="3065D3D7">
        <w:rPr>
          <w:rFonts w:eastAsia="Arial" w:cs="Arial"/>
        </w:rPr>
        <w:t>,</w:t>
      </w:r>
      <w:r w:rsidRPr="44ABEA97" w:rsidR="1F804D22">
        <w:rPr>
          <w:rFonts w:eastAsia="Arial" w:cs="Arial"/>
        </w:rPr>
        <w:t xml:space="preserve"> we have</w:t>
      </w:r>
      <w:r w:rsidRPr="44ABEA97" w:rsidR="5656619F">
        <w:rPr>
          <w:rFonts w:eastAsia="Arial" w:cs="Arial"/>
        </w:rPr>
        <w:t xml:space="preserve"> </w:t>
      </w:r>
      <w:hyperlink r:id="rId24">
        <w:r w:rsidRPr="44ABEA97" w:rsidR="5656619F">
          <w:rPr>
            <w:rStyle w:val="Hyperlink"/>
            <w:rFonts w:eastAsia="Arial" w:cs="Arial"/>
          </w:rPr>
          <w:t>published research</w:t>
        </w:r>
      </w:hyperlink>
      <w:r w:rsidRPr="44ABEA97" w:rsidR="5656619F">
        <w:rPr>
          <w:rFonts w:eastAsia="Arial" w:cs="Arial"/>
        </w:rPr>
        <w:t xml:space="preserve"> on the options </w:t>
      </w:r>
      <w:r w:rsidRPr="44ABEA97" w:rsidR="04F06612">
        <w:rPr>
          <w:rFonts w:eastAsia="Arial" w:cs="Arial"/>
        </w:rPr>
        <w:t xml:space="preserve">and cost benefits </w:t>
      </w:r>
      <w:r w:rsidRPr="44ABEA97" w:rsidR="5656619F">
        <w:rPr>
          <w:rFonts w:eastAsia="Arial" w:cs="Arial"/>
        </w:rPr>
        <w:t xml:space="preserve">for increasing energy efficiency measures to </w:t>
      </w:r>
      <w:r w:rsidRPr="44ABEA97" w:rsidR="5DC46214">
        <w:rPr>
          <w:rFonts w:eastAsia="Arial" w:cs="Arial"/>
        </w:rPr>
        <w:t>protec</w:t>
      </w:r>
      <w:r w:rsidRPr="44ABEA97" w:rsidR="5656619F">
        <w:rPr>
          <w:rFonts w:eastAsia="Arial" w:cs="Arial"/>
        </w:rPr>
        <w:t xml:space="preserve">t more households </w:t>
      </w:r>
      <w:r w:rsidRPr="44ABEA97" w:rsidR="3FD54DF2">
        <w:rPr>
          <w:rFonts w:eastAsia="Arial" w:cs="Arial"/>
        </w:rPr>
        <w:t>from</w:t>
      </w:r>
      <w:r w:rsidRPr="44ABEA97" w:rsidR="5656619F">
        <w:rPr>
          <w:rFonts w:eastAsia="Arial" w:cs="Arial"/>
        </w:rPr>
        <w:t xml:space="preserve"> fuel poverty</w:t>
      </w:r>
      <w:r w:rsidRPr="44ABEA97" w:rsidR="0267B8AF">
        <w:rPr>
          <w:rFonts w:eastAsia="Arial" w:cs="Arial"/>
        </w:rPr>
        <w:t xml:space="preserve"> as energy costs increase</w:t>
      </w:r>
      <w:r w:rsidRPr="44ABEA97" w:rsidR="7CADEB5C">
        <w:rPr>
          <w:rFonts w:eastAsia="Arial" w:cs="Arial"/>
        </w:rPr>
        <w:t>. We will revisit this considering the impact of the Energy Price Guarantee both in terms of cost/benefits for households and the Government</w:t>
      </w:r>
      <w:r w:rsidRPr="44ABEA97" w:rsidR="398018CB">
        <w:rPr>
          <w:rFonts w:eastAsia="Arial" w:cs="Arial"/>
        </w:rPr>
        <w:t>, our modelling suggests Government’s intervention to support bills means that it will be directly losing billions through drafty homes</w:t>
      </w:r>
      <w:r w:rsidRPr="44ABEA97" w:rsidR="7CADEB5C">
        <w:rPr>
          <w:rFonts w:eastAsia="Arial" w:cs="Arial"/>
        </w:rPr>
        <w:t xml:space="preserve">. </w:t>
      </w:r>
      <w:r w:rsidRPr="44ABEA97" w:rsidR="43D4EA52">
        <w:rPr>
          <w:rFonts w:eastAsia="Arial" w:cs="Arial"/>
        </w:rPr>
        <w:t xml:space="preserve">We are also </w:t>
      </w:r>
      <w:r w:rsidRPr="44ABEA97" w:rsidR="5AE200CC">
        <w:rPr>
          <w:rFonts w:eastAsia="Arial" w:cs="Arial"/>
        </w:rPr>
        <w:t>working</w:t>
      </w:r>
      <w:r w:rsidRPr="44ABEA97" w:rsidR="43D4EA52">
        <w:rPr>
          <w:rFonts w:eastAsia="Arial" w:cs="Arial"/>
        </w:rPr>
        <w:t xml:space="preserve"> with other LGA Board</w:t>
      </w:r>
      <w:r w:rsidRPr="44ABEA97" w:rsidR="149B3BE6">
        <w:rPr>
          <w:rFonts w:eastAsia="Arial" w:cs="Arial"/>
        </w:rPr>
        <w:t>s</w:t>
      </w:r>
      <w:r w:rsidRPr="44ABEA97" w:rsidR="43D4EA52">
        <w:rPr>
          <w:rFonts w:eastAsia="Arial" w:cs="Arial"/>
        </w:rPr>
        <w:t xml:space="preserve"> on developing the wider cost of living messages and support, for instance the </w:t>
      </w:r>
      <w:hyperlink r:id="rId25">
        <w:r w:rsidRPr="44ABEA97" w:rsidR="43D4EA52">
          <w:rPr>
            <w:rStyle w:val="Hyperlink"/>
            <w:rFonts w:eastAsia="Arial" w:cs="Arial"/>
          </w:rPr>
          <w:t>LGA’s cost of living hub</w:t>
        </w:r>
        <w:r w:rsidRPr="44ABEA97" w:rsidR="23855892">
          <w:rPr>
            <w:rStyle w:val="Hyperlink"/>
            <w:rFonts w:eastAsia="Arial" w:cs="Arial"/>
          </w:rPr>
          <w:t>,</w:t>
        </w:r>
      </w:hyperlink>
      <w:r w:rsidRPr="44ABEA97" w:rsidR="23855892">
        <w:rPr>
          <w:rFonts w:eastAsia="Arial" w:cs="Arial"/>
        </w:rPr>
        <w:t xml:space="preserve"> linking welfare, health, housing and other issues. </w:t>
      </w:r>
    </w:p>
    <w:p w:rsidR="30FE04B2" w:rsidP="22285484" w:rsidRDefault="30FE04B2" w14:paraId="5D46B4AD" w14:textId="1D4D6091">
      <w:pPr>
        <w:pStyle w:val="Heading3"/>
      </w:pPr>
      <w:r>
        <w:t xml:space="preserve">Energy </w:t>
      </w:r>
      <w:r w:rsidR="657EDE28">
        <w:t>Price Guarantee</w:t>
      </w:r>
    </w:p>
    <w:p w:rsidR="000E59F4" w:rsidP="000E59F4" w:rsidRDefault="2497EFFC" w14:paraId="7E3ACA12" w14:textId="42D33EED">
      <w:pPr>
        <w:pStyle w:val="ListParagraph"/>
        <w:numPr>
          <w:ilvl w:val="0"/>
          <w:numId w:val="11"/>
        </w:numPr>
        <w:rPr>
          <w:rFonts w:eastAsia="Arial" w:cs="Arial"/>
        </w:rPr>
      </w:pPr>
      <w:r w:rsidRPr="44ABEA97">
        <w:rPr>
          <w:rFonts w:eastAsia="Arial" w:cs="Arial"/>
        </w:rPr>
        <w:t xml:space="preserve">In Sept 2022, the Prime Minister announced </w:t>
      </w:r>
      <w:r w:rsidRPr="44ABEA97" w:rsidR="0A893FDE">
        <w:rPr>
          <w:rFonts w:eastAsia="Arial" w:cs="Arial"/>
        </w:rPr>
        <w:t>a</w:t>
      </w:r>
      <w:r w:rsidRPr="44ABEA97" w:rsidR="492FC543">
        <w:rPr>
          <w:rFonts w:eastAsia="Arial" w:cs="Arial"/>
        </w:rPr>
        <w:t>n</w:t>
      </w:r>
      <w:r w:rsidRPr="44ABEA97">
        <w:rPr>
          <w:rFonts w:eastAsia="Arial" w:cs="Arial"/>
        </w:rPr>
        <w:t xml:space="preserve"> energy price cap </w:t>
      </w:r>
      <w:r w:rsidRPr="44ABEA97" w:rsidR="6D2BC674">
        <w:rPr>
          <w:rFonts w:eastAsia="Arial" w:cs="Arial"/>
        </w:rPr>
        <w:t xml:space="preserve">on </w:t>
      </w:r>
      <w:r w:rsidRPr="44ABEA97" w:rsidR="569023AB">
        <w:rPr>
          <w:rFonts w:eastAsia="Arial" w:cs="Arial"/>
        </w:rPr>
        <w:t xml:space="preserve">gas and electricity </w:t>
      </w:r>
      <w:r w:rsidRPr="44ABEA97" w:rsidR="6D2BC674">
        <w:rPr>
          <w:rFonts w:eastAsia="Arial" w:cs="Arial"/>
        </w:rPr>
        <w:t>unit rates</w:t>
      </w:r>
      <w:r w:rsidRPr="44ABEA97" w:rsidR="5B015AD4">
        <w:rPr>
          <w:rFonts w:eastAsia="Arial" w:cs="Arial"/>
        </w:rPr>
        <w:t xml:space="preserve"> </w:t>
      </w:r>
      <w:r w:rsidRPr="44ABEA97" w:rsidR="1D1406BA">
        <w:rPr>
          <w:rFonts w:eastAsia="Arial" w:cs="Arial"/>
        </w:rPr>
        <w:t xml:space="preserve">and standing charges </w:t>
      </w:r>
      <w:r w:rsidRPr="44ABEA97" w:rsidR="5B015AD4">
        <w:rPr>
          <w:rFonts w:eastAsia="Arial" w:cs="Arial"/>
        </w:rPr>
        <w:t>for two years</w:t>
      </w:r>
      <w:r w:rsidRPr="44ABEA97" w:rsidR="6D2BC674">
        <w:rPr>
          <w:rFonts w:eastAsia="Arial" w:cs="Arial"/>
        </w:rPr>
        <w:t xml:space="preserve">, </w:t>
      </w:r>
      <w:r w:rsidRPr="44ABEA97" w:rsidR="47D3BA88">
        <w:rPr>
          <w:rFonts w:eastAsia="Arial" w:cs="Arial"/>
        </w:rPr>
        <w:t xml:space="preserve">the </w:t>
      </w:r>
      <w:r w:rsidRPr="44ABEA97">
        <w:rPr>
          <w:rFonts w:eastAsia="Arial" w:cs="Arial"/>
        </w:rPr>
        <w:t xml:space="preserve">average </w:t>
      </w:r>
      <w:r w:rsidRPr="44ABEA97" w:rsidR="369B386F">
        <w:rPr>
          <w:rFonts w:eastAsia="Arial" w:cs="Arial"/>
        </w:rPr>
        <w:t xml:space="preserve">cap </w:t>
      </w:r>
      <w:r w:rsidRPr="44ABEA97">
        <w:rPr>
          <w:rFonts w:eastAsia="Arial" w:cs="Arial"/>
        </w:rPr>
        <w:t xml:space="preserve">will be £2,500 per annum </w:t>
      </w:r>
      <w:r w:rsidRPr="44ABEA97" w:rsidR="1AA3CBBF">
        <w:rPr>
          <w:rFonts w:eastAsia="Arial" w:cs="Arial"/>
        </w:rPr>
        <w:t>per household</w:t>
      </w:r>
      <w:r w:rsidRPr="44ABEA97" w:rsidR="69AD989F">
        <w:rPr>
          <w:rFonts w:eastAsia="Arial" w:cs="Arial"/>
        </w:rPr>
        <w:t xml:space="preserve">. </w:t>
      </w:r>
      <w:r w:rsidRPr="44ABEA97" w:rsidR="63452F31">
        <w:rPr>
          <w:rFonts w:eastAsia="Arial" w:cs="Arial"/>
        </w:rPr>
        <w:t>This will be welcome help to households although it will still mean, o</w:t>
      </w:r>
      <w:r w:rsidRPr="44ABEA97" w:rsidR="69AD989F">
        <w:rPr>
          <w:rFonts w:eastAsia="Arial" w:cs="Arial"/>
        </w:rPr>
        <w:t xml:space="preserve">n </w:t>
      </w:r>
      <w:r w:rsidRPr="44ABEA97">
        <w:rPr>
          <w:rFonts w:eastAsia="Arial" w:cs="Arial"/>
        </w:rPr>
        <w:t xml:space="preserve">average, </w:t>
      </w:r>
      <w:r w:rsidRPr="44ABEA97" w:rsidR="69AD989F">
        <w:rPr>
          <w:rFonts w:eastAsia="Arial" w:cs="Arial"/>
        </w:rPr>
        <w:t>household</w:t>
      </w:r>
      <w:r w:rsidRPr="44ABEA97" w:rsidR="59F59FE9">
        <w:rPr>
          <w:rFonts w:eastAsia="Arial" w:cs="Arial"/>
        </w:rPr>
        <w:t>s</w:t>
      </w:r>
      <w:r w:rsidRPr="44ABEA97">
        <w:rPr>
          <w:rFonts w:eastAsia="Arial" w:cs="Arial"/>
        </w:rPr>
        <w:t xml:space="preserve"> will pay twice as much on energy as they did two</w:t>
      </w:r>
      <w:r w:rsidRPr="44ABEA97" w:rsidR="69AD989F">
        <w:rPr>
          <w:rFonts w:eastAsia="Arial" w:cs="Arial"/>
        </w:rPr>
        <w:t xml:space="preserve"> </w:t>
      </w:r>
      <w:r w:rsidRPr="44ABEA97">
        <w:rPr>
          <w:rFonts w:eastAsia="Arial" w:cs="Arial"/>
        </w:rPr>
        <w:t>years ago</w:t>
      </w:r>
      <w:r w:rsidRPr="44ABEA97" w:rsidR="0610AF0F">
        <w:rPr>
          <w:rFonts w:eastAsia="Arial" w:cs="Arial"/>
        </w:rPr>
        <w:t xml:space="preserve"> (Feb 2020 price cap was £1,042)</w:t>
      </w:r>
      <w:r w:rsidRPr="44ABEA97">
        <w:rPr>
          <w:rFonts w:eastAsia="Arial" w:cs="Arial"/>
        </w:rPr>
        <w:t xml:space="preserve">. </w:t>
      </w:r>
      <w:r w:rsidRPr="44ABEA97" w:rsidR="49CCACD5">
        <w:rPr>
          <w:rFonts w:eastAsia="Arial" w:cs="Arial"/>
        </w:rPr>
        <w:t>The Government is continuing the £400 payment and other additional energy and welfare support</w:t>
      </w:r>
      <w:r w:rsidRPr="44ABEA97" w:rsidR="5FAE2323">
        <w:rPr>
          <w:rFonts w:eastAsia="Arial" w:cs="Arial"/>
        </w:rPr>
        <w:t xml:space="preserve">. </w:t>
      </w:r>
    </w:p>
    <w:p w:rsidR="000E59F4" w:rsidP="000E59F4" w:rsidRDefault="0CFA7842" w14:paraId="6161652C" w14:textId="2188E762">
      <w:pPr>
        <w:pStyle w:val="ListParagraph"/>
        <w:numPr>
          <w:ilvl w:val="0"/>
          <w:numId w:val="11"/>
        </w:numPr>
        <w:rPr>
          <w:rFonts w:eastAsia="Arial" w:cs="Arial"/>
        </w:rPr>
      </w:pPr>
      <w:r w:rsidRPr="44ABEA97">
        <w:rPr>
          <w:rFonts w:eastAsia="Arial" w:cs="Arial"/>
        </w:rPr>
        <w:t>A separate scheme</w:t>
      </w:r>
      <w:r w:rsidRPr="44ABEA97" w:rsidR="492C179E">
        <w:rPr>
          <w:rFonts w:eastAsia="Arial" w:cs="Arial"/>
        </w:rPr>
        <w:t xml:space="preserve"> will apply to businesses, charities and public services (incl councils) for six months, with a review for action beyond 6 months to conclude within three months.</w:t>
      </w:r>
      <w:r w:rsidRPr="44ABEA97" w:rsidR="17752D78">
        <w:rPr>
          <w:rFonts w:eastAsia="Arial" w:cs="Arial"/>
        </w:rPr>
        <w:t xml:space="preserve"> We are working with the LGA finance and growth teams to understand the impacts of this, and what the asks might be for beyond six months.</w:t>
      </w:r>
    </w:p>
    <w:p w:rsidR="000E59F4" w:rsidP="000E59F4" w:rsidRDefault="000E59F4" w14:paraId="356AC523" w14:textId="2A7CE167">
      <w:pPr>
        <w:pStyle w:val="Heading3"/>
      </w:pPr>
      <w:r>
        <w:t xml:space="preserve">Green Streets </w:t>
      </w:r>
    </w:p>
    <w:p w:rsidR="000E59F4" w:rsidP="000E59F4" w:rsidRDefault="638917DA" w14:paraId="5C19A62E" w14:textId="2A95239E">
      <w:pPr>
        <w:pStyle w:val="ListParagraph"/>
        <w:numPr>
          <w:ilvl w:val="0"/>
          <w:numId w:val="11"/>
        </w:numPr>
      </w:pPr>
      <w:r>
        <w:t xml:space="preserve">DG Cities </w:t>
      </w:r>
      <w:r w:rsidR="29EA92BD">
        <w:t>will shortly</w:t>
      </w:r>
      <w:r>
        <w:t xml:space="preserve"> complete a piece of work that will seek to demonstrate the case for a local approach to decarbonising buildings and transport at the street or neighbourhood level. Through a combination of literature review and interviews identifying national and international best practice, the case will be heavily evidenced and implementable in the UK. The final report </w:t>
      </w:r>
      <w:r w:rsidR="70BB67FD">
        <w:t xml:space="preserve">will be on the LGA website end September / early October </w:t>
      </w:r>
      <w:r>
        <w:t>and a webinar to present the find</w:t>
      </w:r>
      <w:r w:rsidR="10C55E65">
        <w:t>ing</w:t>
      </w:r>
      <w:r>
        <w:t xml:space="preserve">s </w:t>
      </w:r>
      <w:r w:rsidR="3AD8A491">
        <w:t xml:space="preserve">is planned for </w:t>
      </w:r>
      <w:r w:rsidR="1B5847E7">
        <w:t>the morning of 15 November</w:t>
      </w:r>
      <w:r w:rsidR="1BEB86F3">
        <w:t>,</w:t>
      </w:r>
      <w:r w:rsidR="1B5847E7">
        <w:t xml:space="preserve"> coinciding with COP27</w:t>
      </w:r>
      <w:r>
        <w:t>.</w:t>
      </w:r>
    </w:p>
    <w:p w:rsidR="459FE029" w:rsidP="0F361E93" w:rsidRDefault="3DC9B5E7" w14:paraId="00D23A18" w14:textId="62F189C6">
      <w:pPr>
        <w:ind w:firstLine="0"/>
        <w:rPr>
          <w:i/>
        </w:rPr>
      </w:pPr>
      <w:r w:rsidRPr="564049AC">
        <w:rPr>
          <w:i/>
        </w:rPr>
        <w:t>Renewables</w:t>
      </w:r>
    </w:p>
    <w:p w:rsidR="29F6F478" w:rsidP="459FE029" w:rsidRDefault="354AFD55" w14:paraId="75A8AE9F" w14:textId="1196D8FE">
      <w:pPr>
        <w:pStyle w:val="ListParagraph"/>
        <w:numPr>
          <w:ilvl w:val="0"/>
          <w:numId w:val="11"/>
        </w:numPr>
      </w:pPr>
      <w:r>
        <w:t>We are exploring options to refresh our guide to councils on developing renewable energy, the current</w:t>
      </w:r>
      <w:r w:rsidR="43A90825">
        <w:t xml:space="preserve"> </w:t>
      </w:r>
      <w:hyperlink r:id="rId26">
        <w:r w:rsidRPr="44ABEA97" w:rsidR="43A90825">
          <w:rPr>
            <w:rStyle w:val="Hyperlink"/>
          </w:rPr>
          <w:t>LGA</w:t>
        </w:r>
        <w:r w:rsidRPr="44ABEA97">
          <w:rPr>
            <w:rStyle w:val="Hyperlink"/>
          </w:rPr>
          <w:t xml:space="preserve"> </w:t>
        </w:r>
        <w:r w:rsidRPr="44ABEA97" w:rsidR="28FD1C22">
          <w:rPr>
            <w:rStyle w:val="Hyperlink"/>
          </w:rPr>
          <w:t>Renewable Energy Good Practice Guidance</w:t>
        </w:r>
      </w:hyperlink>
      <w:r w:rsidR="28FD1C22">
        <w:t xml:space="preserve"> report</w:t>
      </w:r>
      <w:r>
        <w:t xml:space="preserve"> was </w:t>
      </w:r>
      <w:r w:rsidR="45E063A2">
        <w:t>publish</w:t>
      </w:r>
      <w:r>
        <w:t>ed in 2020.</w:t>
      </w:r>
    </w:p>
    <w:p w:rsidR="000E59F4" w:rsidP="000E59F4" w:rsidRDefault="000E59F4" w14:paraId="02C46241" w14:textId="77777777">
      <w:pPr>
        <w:pStyle w:val="Heading3"/>
      </w:pPr>
      <w:r>
        <w:t>Hard to decarbonise homes</w:t>
      </w:r>
    </w:p>
    <w:p w:rsidR="000E59F4" w:rsidP="000E59F4" w:rsidRDefault="62E99019" w14:paraId="42FA0219" w14:textId="2FA9BD84">
      <w:pPr>
        <w:pStyle w:val="ListParagraph"/>
        <w:numPr>
          <w:ilvl w:val="0"/>
          <w:numId w:val="11"/>
        </w:numPr>
        <w:rPr>
          <w:rFonts w:eastAsia="Arial" w:cs="Arial"/>
        </w:rPr>
      </w:pPr>
      <w:r w:rsidRPr="44ABEA97">
        <w:rPr>
          <w:rFonts w:eastAsia="Arial" w:cs="Arial"/>
        </w:rPr>
        <w:t xml:space="preserve">In July we </w:t>
      </w:r>
      <w:hyperlink r:id="rId27">
        <w:r w:rsidRPr="44ABEA97">
          <w:rPr>
            <w:rStyle w:val="Hyperlink"/>
            <w:rFonts w:eastAsia="Arial" w:cs="Arial"/>
          </w:rPr>
          <w:t>published a report</w:t>
        </w:r>
      </w:hyperlink>
      <w:r w:rsidRPr="44ABEA97">
        <w:rPr>
          <w:rFonts w:eastAsia="Arial" w:cs="Arial"/>
        </w:rPr>
        <w:t xml:space="preserve"> we co-funded with the National Housing Association on Hard to decarbonise social homes. The report examines the decarbonisation of social homes, looks at why some are harder to decarbonise than other and explores changes required to make hard to treat social homes easier to decarbonise.</w:t>
      </w:r>
    </w:p>
    <w:p w:rsidR="315F1CA2" w:rsidP="55411669" w:rsidRDefault="315F1CA2" w14:paraId="2E6CF8DD" w14:textId="001AB618">
      <w:pPr>
        <w:spacing w:line="257" w:lineRule="auto"/>
        <w:ind w:firstLine="0"/>
        <w:rPr>
          <w:rFonts w:eastAsia="Arial" w:cs="Arial"/>
          <w:i/>
          <w:iCs/>
        </w:rPr>
      </w:pPr>
      <w:r w:rsidRPr="55411669">
        <w:rPr>
          <w:rFonts w:eastAsia="Arial" w:cs="Arial"/>
          <w:i/>
          <w:iCs/>
        </w:rPr>
        <w:t>Energy Company Obligation (ECO4) Guidance for Local Authorities</w:t>
      </w:r>
    </w:p>
    <w:p w:rsidR="2CC3AAC3" w:rsidP="55411669" w:rsidRDefault="2CC3AAC3" w14:paraId="13FF09CA" w14:textId="5BED801F">
      <w:pPr>
        <w:pStyle w:val="ListParagraph"/>
        <w:numPr>
          <w:ilvl w:val="0"/>
          <w:numId w:val="11"/>
        </w:numPr>
        <w:rPr>
          <w:rFonts w:eastAsia="Arial" w:cs="Arial"/>
        </w:rPr>
      </w:pPr>
      <w:r w:rsidRPr="44ABEA97">
        <w:rPr>
          <w:rFonts w:eastAsia="Arial" w:cs="Arial"/>
        </w:rPr>
        <w:t>T</w:t>
      </w:r>
      <w:r w:rsidRPr="44ABEA97" w:rsidR="315F1CA2">
        <w:rPr>
          <w:rFonts w:eastAsia="Arial" w:cs="Arial"/>
        </w:rPr>
        <w:t>he LGA</w:t>
      </w:r>
      <w:r w:rsidRPr="44ABEA97" w:rsidR="266F4F90">
        <w:rPr>
          <w:rFonts w:eastAsia="Arial" w:cs="Arial"/>
        </w:rPr>
        <w:t xml:space="preserve"> submitted a </w:t>
      </w:r>
      <w:hyperlink r:id="rId28">
        <w:r w:rsidRPr="44ABEA97" w:rsidR="315F1CA2">
          <w:rPr>
            <w:rStyle w:val="Hyperlink"/>
            <w:rFonts w:eastAsia="Arial" w:cs="Arial"/>
          </w:rPr>
          <w:t>short response</w:t>
        </w:r>
      </w:hyperlink>
      <w:r w:rsidRPr="44ABEA97" w:rsidR="315F1CA2">
        <w:rPr>
          <w:rFonts w:eastAsia="Arial" w:cs="Arial"/>
        </w:rPr>
        <w:t xml:space="preserve"> </w:t>
      </w:r>
      <w:r w:rsidRPr="44ABEA97" w:rsidR="3BAC0C0A">
        <w:rPr>
          <w:rFonts w:eastAsia="Arial" w:cs="Arial"/>
        </w:rPr>
        <w:t xml:space="preserve">to the </w:t>
      </w:r>
      <w:hyperlink r:id="rId29">
        <w:r w:rsidRPr="44ABEA97" w:rsidR="3BAC0C0A">
          <w:rPr>
            <w:rStyle w:val="Hyperlink"/>
            <w:rFonts w:eastAsia="Arial" w:cs="Arial"/>
          </w:rPr>
          <w:t>Draft ECO4 Guidance for Local Authorities</w:t>
        </w:r>
      </w:hyperlink>
      <w:r w:rsidRPr="44ABEA97" w:rsidR="3BAC0C0A">
        <w:rPr>
          <w:rFonts w:eastAsia="Arial" w:cs="Arial"/>
        </w:rPr>
        <w:t xml:space="preserve"> from Ofgem</w:t>
      </w:r>
      <w:r w:rsidRPr="44ABEA97" w:rsidR="7750BF6D">
        <w:rPr>
          <w:rFonts w:eastAsia="Arial" w:cs="Arial"/>
        </w:rPr>
        <w:t xml:space="preserve"> in which</w:t>
      </w:r>
      <w:r w:rsidRPr="44ABEA97" w:rsidR="3BAC0C0A">
        <w:rPr>
          <w:rFonts w:eastAsia="Arial" w:cs="Arial"/>
        </w:rPr>
        <w:t xml:space="preserve"> </w:t>
      </w:r>
      <w:r w:rsidRPr="44ABEA97" w:rsidR="315F1CA2">
        <w:rPr>
          <w:rFonts w:eastAsia="Arial" w:cs="Arial"/>
        </w:rPr>
        <w:t>we argued for a proportion of resources to be used for outreach and engagement with communities to identify those in most need</w:t>
      </w:r>
      <w:r w:rsidRPr="44ABEA97" w:rsidR="510C2F79">
        <w:rPr>
          <w:rFonts w:eastAsia="Arial" w:cs="Arial"/>
        </w:rPr>
        <w:t xml:space="preserve"> of EC</w:t>
      </w:r>
      <w:r w:rsidRPr="44ABEA97" w:rsidR="4C00E583">
        <w:rPr>
          <w:rFonts w:eastAsia="Arial" w:cs="Arial"/>
        </w:rPr>
        <w:t>O4</w:t>
      </w:r>
      <w:r w:rsidRPr="44ABEA97" w:rsidR="315F1CA2">
        <w:rPr>
          <w:rFonts w:eastAsia="Arial" w:cs="Arial"/>
        </w:rPr>
        <w:t>, and for a strengthened obligation on energy providers to undertake works in households identified by councils.</w:t>
      </w:r>
    </w:p>
    <w:p w:rsidR="25CCF1D9" w:rsidP="78339B75" w:rsidRDefault="25CCF1D9" w14:paraId="1FEA0735" w14:textId="59EE3D17">
      <w:pPr>
        <w:ind w:firstLine="0"/>
        <w:rPr>
          <w:rFonts w:eastAsia="Arial" w:cs="Arial"/>
          <w:i/>
          <w:iCs/>
        </w:rPr>
      </w:pPr>
      <w:r w:rsidRPr="78339B75">
        <w:rPr>
          <w:rFonts w:eastAsia="Arial" w:cs="Arial"/>
          <w:i/>
          <w:iCs/>
        </w:rPr>
        <w:t>COP27</w:t>
      </w:r>
    </w:p>
    <w:p w:rsidR="25CCF1D9" w:rsidP="78339B75" w:rsidRDefault="25CCF1D9" w14:paraId="104EDE03" w14:textId="56FF879A">
      <w:pPr>
        <w:pStyle w:val="ListParagraph"/>
        <w:numPr>
          <w:ilvl w:val="0"/>
          <w:numId w:val="11"/>
        </w:numPr>
        <w:rPr>
          <w:rFonts w:eastAsia="Arial" w:cs="Arial"/>
        </w:rPr>
      </w:pPr>
      <w:r w:rsidRPr="44ABEA97">
        <w:rPr>
          <w:rFonts w:eastAsia="Arial" w:cs="Arial"/>
        </w:rPr>
        <w:t>Working with productivity, we are currently preparing communications activity for the build</w:t>
      </w:r>
      <w:r w:rsidRPr="44ABEA97" w:rsidR="7371074D">
        <w:rPr>
          <w:rFonts w:eastAsia="Arial" w:cs="Arial"/>
        </w:rPr>
        <w:t>-</w:t>
      </w:r>
      <w:r w:rsidRPr="44ABEA97">
        <w:rPr>
          <w:rFonts w:eastAsia="Arial" w:cs="Arial"/>
        </w:rPr>
        <w:t xml:space="preserve">up and </w:t>
      </w:r>
      <w:r w:rsidRPr="44ABEA97" w:rsidR="621345DF">
        <w:rPr>
          <w:rFonts w:eastAsia="Arial" w:cs="Arial"/>
        </w:rPr>
        <w:t>d</w:t>
      </w:r>
      <w:r w:rsidRPr="44ABEA97">
        <w:rPr>
          <w:rFonts w:eastAsia="Arial" w:cs="Arial"/>
        </w:rPr>
        <w:t>uration</w:t>
      </w:r>
      <w:r w:rsidRPr="44ABEA97" w:rsidR="2839E655">
        <w:rPr>
          <w:rFonts w:eastAsia="Arial" w:cs="Arial"/>
        </w:rPr>
        <w:t xml:space="preserve"> of COP27 which will be hosted by Egypt in Sha</w:t>
      </w:r>
      <w:r w:rsidRPr="44ABEA97" w:rsidR="68728368">
        <w:rPr>
          <w:rFonts w:eastAsia="Arial" w:cs="Arial"/>
        </w:rPr>
        <w:t>r</w:t>
      </w:r>
      <w:r w:rsidRPr="44ABEA97" w:rsidR="2839E655">
        <w:rPr>
          <w:rFonts w:eastAsia="Arial" w:cs="Arial"/>
        </w:rPr>
        <w:t>m</w:t>
      </w:r>
      <w:r w:rsidRPr="44ABEA97" w:rsidR="0AB0B8ED">
        <w:rPr>
          <w:rFonts w:eastAsia="Arial" w:cs="Arial"/>
        </w:rPr>
        <w:t xml:space="preserve"> E</w:t>
      </w:r>
      <w:r w:rsidRPr="44ABEA97" w:rsidR="2839E655">
        <w:rPr>
          <w:rFonts w:eastAsia="Arial" w:cs="Arial"/>
        </w:rPr>
        <w:t>l</w:t>
      </w:r>
      <w:r w:rsidRPr="44ABEA97" w:rsidR="1FC3295A">
        <w:rPr>
          <w:rFonts w:eastAsia="Arial" w:cs="Arial"/>
        </w:rPr>
        <w:t>-S</w:t>
      </w:r>
      <w:r w:rsidRPr="44ABEA97" w:rsidR="2839E655">
        <w:rPr>
          <w:rFonts w:eastAsia="Arial" w:cs="Arial"/>
        </w:rPr>
        <w:t>he</w:t>
      </w:r>
      <w:r w:rsidRPr="44ABEA97" w:rsidR="1A24FD53">
        <w:rPr>
          <w:rFonts w:eastAsia="Arial" w:cs="Arial"/>
        </w:rPr>
        <w:t>i</w:t>
      </w:r>
      <w:r w:rsidRPr="44ABEA97" w:rsidR="2839E655">
        <w:rPr>
          <w:rFonts w:eastAsia="Arial" w:cs="Arial"/>
        </w:rPr>
        <w:t>k</w:t>
      </w:r>
      <w:r w:rsidRPr="44ABEA97" w:rsidR="51508AAC">
        <w:rPr>
          <w:rFonts w:eastAsia="Arial" w:cs="Arial"/>
        </w:rPr>
        <w:t>h in November 2022. Building on the success of COP26 communication</w:t>
      </w:r>
      <w:r w:rsidRPr="44ABEA97" w:rsidR="7742D872">
        <w:rPr>
          <w:rFonts w:eastAsia="Arial" w:cs="Arial"/>
        </w:rPr>
        <w:t>s</w:t>
      </w:r>
      <w:r w:rsidRPr="44ABEA97" w:rsidR="03AA6EDC">
        <w:rPr>
          <w:rFonts w:eastAsia="Arial" w:cs="Arial"/>
        </w:rPr>
        <w:t>,</w:t>
      </w:r>
      <w:r w:rsidRPr="44ABEA97" w:rsidR="51508AAC">
        <w:rPr>
          <w:rFonts w:eastAsia="Arial" w:cs="Arial"/>
        </w:rPr>
        <w:t xml:space="preserve"> the focus will be on </w:t>
      </w:r>
      <w:r w:rsidRPr="44ABEA97" w:rsidR="3AF4F226">
        <w:rPr>
          <w:rFonts w:eastAsia="Arial" w:cs="Arial"/>
        </w:rPr>
        <w:t>showcasing</w:t>
      </w:r>
      <w:r w:rsidRPr="44ABEA97" w:rsidR="51508AAC">
        <w:rPr>
          <w:rFonts w:eastAsia="Arial" w:cs="Arial"/>
        </w:rPr>
        <w:t xml:space="preserve"> </w:t>
      </w:r>
      <w:r w:rsidRPr="44ABEA97" w:rsidR="3C32FE45">
        <w:rPr>
          <w:rFonts w:eastAsia="Arial" w:cs="Arial"/>
        </w:rPr>
        <w:t>exemplar</w:t>
      </w:r>
      <w:r w:rsidRPr="44ABEA97" w:rsidR="51508AAC">
        <w:rPr>
          <w:rFonts w:eastAsia="Arial" w:cs="Arial"/>
        </w:rPr>
        <w:t xml:space="preserve"> local a</w:t>
      </w:r>
      <w:r w:rsidRPr="44ABEA97" w:rsidR="68D5F6A2">
        <w:rPr>
          <w:rFonts w:eastAsia="Arial" w:cs="Arial"/>
        </w:rPr>
        <w:t xml:space="preserve">uthority </w:t>
      </w:r>
      <w:r w:rsidRPr="44ABEA97" w:rsidR="1603A727">
        <w:rPr>
          <w:rFonts w:eastAsia="Arial" w:cs="Arial"/>
        </w:rPr>
        <w:t xml:space="preserve">action </w:t>
      </w:r>
      <w:r w:rsidRPr="44ABEA97" w:rsidR="2C7FF0FA">
        <w:rPr>
          <w:rFonts w:eastAsia="Arial" w:cs="Arial"/>
        </w:rPr>
        <w:t xml:space="preserve">to address the global climate crisis. </w:t>
      </w:r>
      <w:r w:rsidRPr="44ABEA97" w:rsidR="54F42C9E">
        <w:rPr>
          <w:rFonts w:eastAsia="Arial" w:cs="Arial"/>
        </w:rPr>
        <w:t xml:space="preserve">We have also prepared a Locally Determined Contribution </w:t>
      </w:r>
      <w:r w:rsidRPr="44ABEA97" w:rsidR="4BE647FE">
        <w:rPr>
          <w:rFonts w:eastAsia="Arial" w:cs="Arial"/>
        </w:rPr>
        <w:t>(LDC)</w:t>
      </w:r>
      <w:r w:rsidRPr="44ABEA97" w:rsidR="54F42C9E">
        <w:rPr>
          <w:rFonts w:eastAsia="Arial" w:cs="Arial"/>
        </w:rPr>
        <w:t xml:space="preserve"> which highlights the role local government plays in mitigating and adapting to climate </w:t>
      </w:r>
      <w:r w:rsidRPr="44ABEA97" w:rsidR="798EA3C7">
        <w:rPr>
          <w:rFonts w:eastAsia="Arial" w:cs="Arial"/>
        </w:rPr>
        <w:t>change</w:t>
      </w:r>
      <w:r w:rsidRPr="44ABEA97" w:rsidR="25A21F9C">
        <w:rPr>
          <w:rFonts w:eastAsia="Arial" w:cs="Arial"/>
        </w:rPr>
        <w:t xml:space="preserve">. The LDC aggregate's local action and presents it in the same format as a Nationally </w:t>
      </w:r>
      <w:r w:rsidRPr="44ABEA97" w:rsidR="75812DCC">
        <w:rPr>
          <w:rFonts w:eastAsia="Arial" w:cs="Arial"/>
        </w:rPr>
        <w:t>Determined Contribution to highlight the critical role</w:t>
      </w:r>
      <w:r w:rsidRPr="44ABEA97" w:rsidR="25A21F9C">
        <w:rPr>
          <w:rFonts w:eastAsia="Arial" w:cs="Arial"/>
        </w:rPr>
        <w:t xml:space="preserve"> </w:t>
      </w:r>
      <w:r w:rsidRPr="44ABEA97" w:rsidR="75812DCC">
        <w:rPr>
          <w:rFonts w:eastAsia="Arial" w:cs="Arial"/>
        </w:rPr>
        <w:t>councils play</w:t>
      </w:r>
      <w:r w:rsidRPr="44ABEA97" w:rsidR="25A21F9C">
        <w:rPr>
          <w:rFonts w:eastAsia="Arial" w:cs="Arial"/>
        </w:rPr>
        <w:t xml:space="preserve"> </w:t>
      </w:r>
      <w:r w:rsidRPr="44ABEA97" w:rsidR="75812DCC">
        <w:rPr>
          <w:rFonts w:eastAsia="Arial" w:cs="Arial"/>
        </w:rPr>
        <w:t>in addressing this global issue.</w:t>
      </w:r>
      <w:r w:rsidRPr="44ABEA97" w:rsidR="25A21F9C">
        <w:rPr>
          <w:rFonts w:eastAsia="Arial" w:cs="Arial"/>
        </w:rPr>
        <w:t xml:space="preserve"> </w:t>
      </w:r>
    </w:p>
    <w:p w:rsidR="6FF1AF1A" w:rsidP="1B1C726A" w:rsidRDefault="6FF1AF1A" w14:paraId="0C2161EC" w14:textId="56A81D09">
      <w:pPr>
        <w:ind w:firstLine="0"/>
        <w:rPr>
          <w:b/>
          <w:bCs/>
          <w:sz w:val="28"/>
          <w:szCs w:val="28"/>
        </w:rPr>
      </w:pPr>
      <w:r w:rsidRPr="1B1C726A">
        <w:rPr>
          <w:b/>
          <w:bCs/>
          <w:sz w:val="28"/>
          <w:szCs w:val="28"/>
        </w:rPr>
        <w:t>Waste</w:t>
      </w:r>
    </w:p>
    <w:p w:rsidR="3FBCBD37" w:rsidP="3F2F5FB4" w:rsidRDefault="3FBCBD37" w14:paraId="5A5EA914" w14:textId="7C191BAD">
      <w:pPr>
        <w:ind w:firstLine="0"/>
        <w:rPr>
          <w:i/>
          <w:iCs/>
        </w:rPr>
      </w:pPr>
      <w:r w:rsidRPr="3F2F5FB4">
        <w:rPr>
          <w:i/>
          <w:iCs/>
        </w:rPr>
        <w:t>Inflation challenges</w:t>
      </w:r>
    </w:p>
    <w:p w:rsidR="3FBCBD37" w:rsidP="1B1C726A" w:rsidRDefault="3DAF83D4" w14:paraId="6B04BD0D" w14:textId="2CF0B341">
      <w:pPr>
        <w:pStyle w:val="ListParagraph"/>
        <w:numPr>
          <w:ilvl w:val="0"/>
          <w:numId w:val="11"/>
        </w:numPr>
      </w:pPr>
      <w:r>
        <w:t>Councils are reporting concerns about rising costs and the capacity to make reductions without impacting services, some councils are also</w:t>
      </w:r>
      <w:r w:rsidR="3FBCBD37">
        <w:t xml:space="preserve"> </w:t>
      </w:r>
      <w:r w:rsidR="0AF97006">
        <w:t xml:space="preserve">reporting concerns </w:t>
      </w:r>
      <w:r w:rsidR="3FBCBD37">
        <w:t xml:space="preserve">about strikes. </w:t>
      </w:r>
      <w:r w:rsidR="4201F0BE">
        <w:t xml:space="preserve">Defra has issued a survey to councils regarding workforce, costs and capacity challenges in the waste sector. The National Association for Waste Disposal Authorities has issued a similar survey. </w:t>
      </w:r>
      <w:r w:rsidR="3FBCBD37">
        <w:t xml:space="preserve">This is a </w:t>
      </w:r>
      <w:r w:rsidR="3A435DAC">
        <w:t xml:space="preserve">big issue </w:t>
      </w:r>
      <w:r w:rsidR="3FBCBD37">
        <w:t>for the sector, and we will be working with Defra</w:t>
      </w:r>
      <w:r w:rsidR="4DED1675">
        <w:t>, NAWDO and other networks of council waste teams</w:t>
      </w:r>
      <w:r w:rsidR="3FBCBD37">
        <w:t xml:space="preserve"> to understand and disseminate the findings, and to consider recommendations for the next steps</w:t>
      </w:r>
      <w:r w:rsidR="60D49C59">
        <w:t xml:space="preserve"> working with LGA boards leading on finance and workforce</w:t>
      </w:r>
      <w:r w:rsidR="3FBCBD37">
        <w:t>.</w:t>
      </w:r>
      <w:r w:rsidR="6AD43B3D">
        <w:t xml:space="preserve"> </w:t>
      </w:r>
    </w:p>
    <w:p w:rsidR="00CD4A41" w:rsidP="00CD4A41" w:rsidRDefault="00CD4A41" w14:paraId="392166B7" w14:textId="77777777">
      <w:pPr>
        <w:pStyle w:val="Heading3"/>
      </w:pPr>
      <w:r>
        <w:t>Tackling waste crime</w:t>
      </w:r>
    </w:p>
    <w:p w:rsidR="00CD4A41" w:rsidP="00EC719D" w:rsidRDefault="020DAA81" w14:paraId="0E7518AF" w14:textId="3D65C0EA">
      <w:pPr>
        <w:pStyle w:val="ListParagraph"/>
        <w:numPr>
          <w:ilvl w:val="0"/>
          <w:numId w:val="11"/>
        </w:numPr>
      </w:pPr>
      <w:r>
        <w:t xml:space="preserve">We continue to make the case for reforms that will be successful in preventing waste crime. </w:t>
      </w:r>
      <w:r w:rsidR="052D8541">
        <w:t xml:space="preserve">We recently launched research </w:t>
      </w:r>
      <w:r w:rsidR="0B03DD37">
        <w:t xml:space="preserve">warning that </w:t>
      </w:r>
      <w:hyperlink r:id="rId30">
        <w:r w:rsidRPr="44ABEA97" w:rsidR="0B03DD37">
          <w:rPr>
            <w:rStyle w:val="Hyperlink"/>
          </w:rPr>
          <w:t>lenient sentencing guidelines were not a significant enough deterrent</w:t>
        </w:r>
      </w:hyperlink>
      <w:r w:rsidR="0B03DD37">
        <w:t xml:space="preserve"> which was widely covered in the </w:t>
      </w:r>
      <w:r w:rsidR="0F3AFE8F">
        <w:t>media</w:t>
      </w:r>
      <w:r w:rsidR="0B03DD37">
        <w:t xml:space="preserve">. </w:t>
      </w:r>
      <w:r w:rsidR="37D6D602">
        <w:t xml:space="preserve">This builds on </w:t>
      </w:r>
      <w:r w:rsidR="4151DE21">
        <w:t>our recent submissions on waste tracking, waste carriers, and research work on the costs of dealing with fly-tipping.</w:t>
      </w:r>
    </w:p>
    <w:p w:rsidR="00CD4A41" w:rsidP="00CD4A41" w:rsidRDefault="00CD4A41" w14:paraId="3D40A294" w14:textId="77777777">
      <w:pPr>
        <w:pStyle w:val="Heading3"/>
      </w:pPr>
      <w:r>
        <w:t>Next steps on the Resources and Waste strategy</w:t>
      </w:r>
    </w:p>
    <w:p w:rsidR="00EC719D" w:rsidP="00EC719D" w:rsidRDefault="31FB3CC6" w14:paraId="5D565BE9" w14:textId="6AA53278">
      <w:pPr>
        <w:pStyle w:val="ListParagraph"/>
        <w:numPr>
          <w:ilvl w:val="0"/>
          <w:numId w:val="11"/>
        </w:numPr>
      </w:pPr>
      <w:r>
        <w:t xml:space="preserve">We continue to work with Defra on the progress of the Resources and Waste Strategy. The Government has set out its next steps on the Extended Producer Responsibility </w:t>
      </w:r>
      <w:r w:rsidR="5988DDF7">
        <w:t xml:space="preserve">for which payments to councils are due from April 2023/24, and we are pushing for the LGA to have a role on the governance arrangements for the new scheme administrator. </w:t>
      </w:r>
      <w:r w:rsidR="242AD1BA">
        <w:t>However</w:t>
      </w:r>
      <w:r w:rsidR="420EDEE6">
        <w:t>,</w:t>
      </w:r>
      <w:r w:rsidR="242AD1BA">
        <w:t xml:space="preserve"> it is looking increasingly likely that</w:t>
      </w:r>
      <w:r w:rsidR="6C187FC3">
        <w:t xml:space="preserve"> there will be</w:t>
      </w:r>
      <w:r w:rsidR="242AD1BA">
        <w:t xml:space="preserve"> further delays to implementation</w:t>
      </w:r>
      <w:r w:rsidR="3F0FBC85">
        <w:t xml:space="preserve">. </w:t>
      </w:r>
      <w:r w:rsidR="5988DDF7">
        <w:t xml:space="preserve">We are also beginning to work with </w:t>
      </w:r>
      <w:r w:rsidR="7B1EA07E">
        <w:t>councils</w:t>
      </w:r>
      <w:r w:rsidR="5643C17C">
        <w:t xml:space="preserve"> and Government on the new burdens considerations for proposed food waste collections. There is </w:t>
      </w:r>
      <w:r w:rsidR="0724E042">
        <w:t xml:space="preserve">less certainty </w:t>
      </w:r>
      <w:r w:rsidR="5643C17C">
        <w:t xml:space="preserve">about what decisions Government will make on other elements of the consistency reforms (such as Garden waste) and on </w:t>
      </w:r>
      <w:r w:rsidR="24E58679">
        <w:t>Deposit Return Schemes.</w:t>
      </w:r>
      <w:r w:rsidR="3C5FA908">
        <w:t xml:space="preserve"> </w:t>
      </w:r>
      <w:r w:rsidR="633E7F95">
        <w:t xml:space="preserve">It is also possible that a new Secretary of State may want to revisit some of the objectives the Government were previously working towards. </w:t>
      </w:r>
      <w:r w:rsidR="3C5FA908">
        <w:t>The delays and uncertainties are causing a range of issues for councils seeking to develop long-term strategies.</w:t>
      </w:r>
    </w:p>
    <w:p w:rsidR="718BE965" w:rsidP="01C653DE" w:rsidRDefault="18237C8D" w14:paraId="108C8151" w14:textId="68232AFD">
      <w:pPr>
        <w:ind w:firstLine="0"/>
        <w:rPr>
          <w:i/>
        </w:rPr>
      </w:pPr>
      <w:r w:rsidRPr="2445255D">
        <w:rPr>
          <w:i/>
        </w:rPr>
        <w:t>DIY waste</w:t>
      </w:r>
    </w:p>
    <w:p w:rsidR="5C0C1959" w:rsidP="5C0C1959" w:rsidRDefault="18237C8D" w14:paraId="361BF3AA" w14:textId="495DD43B">
      <w:pPr>
        <w:pStyle w:val="ListParagraph"/>
        <w:numPr>
          <w:ilvl w:val="0"/>
          <w:numId w:val="11"/>
        </w:numPr>
        <w:rPr>
          <w:rFonts w:eastAsia="Arial" w:cs="Arial"/>
        </w:rPr>
      </w:pPr>
      <w:r w:rsidRPr="44ABEA97">
        <w:rPr>
          <w:rFonts w:eastAsia="Arial" w:cs="Arial"/>
        </w:rPr>
        <w:t>In July</w:t>
      </w:r>
      <w:hyperlink r:id="rId31">
        <w:r w:rsidRPr="44ABEA97">
          <w:rPr>
            <w:rStyle w:val="Hyperlink"/>
            <w:rFonts w:eastAsia="Arial" w:cs="Arial"/>
          </w:rPr>
          <w:t xml:space="preserve"> we responded to Defra’s call for evidence on booking systems at household waste and recycling centres</w:t>
        </w:r>
      </w:hyperlink>
      <w:r w:rsidRPr="44ABEA97">
        <w:rPr>
          <w:rFonts w:eastAsia="Arial" w:cs="Arial"/>
        </w:rPr>
        <w:t>, and a technical consultation on preventing charges to households for the disposal of DIY waste at household recycling centres. In our response, we focused on the fact that there is no evidence of higher rates of fly-tipping for councils that have introduced charges for DIY type waste and that the operation of HWRCs is a local matter that is best determined by councils, who are accountable to residents for the way waste and recycling services operate.</w:t>
      </w:r>
      <w:r w:rsidRPr="44ABEA97" w:rsidR="6020D8CD">
        <w:rPr>
          <w:rFonts w:eastAsia="Arial" w:cs="Arial"/>
        </w:rPr>
        <w:t xml:space="preserve"> Further, we are concerned that the consultation suggests a decision has been made to forgo the new burdens process for this policy decision entirely, which is </w:t>
      </w:r>
      <w:r w:rsidRPr="44ABEA97" w:rsidR="01B9DA8C">
        <w:rPr>
          <w:rFonts w:eastAsia="Arial" w:cs="Arial"/>
        </w:rPr>
        <w:t>a concern we are taking forward with both Defra and the DLUHC new burdens team.</w:t>
      </w:r>
      <w:r w:rsidRPr="44ABEA97" w:rsidR="7419C5B3">
        <w:rPr>
          <w:rFonts w:eastAsia="Arial" w:cs="Arial"/>
        </w:rPr>
        <w:t xml:space="preserve"> We are working with the National Association of Waste Disposal Authorities to develop an evidence base </w:t>
      </w:r>
      <w:r w:rsidRPr="44ABEA97" w:rsidR="2514FC36">
        <w:rPr>
          <w:rFonts w:eastAsia="Arial" w:cs="Arial"/>
        </w:rPr>
        <w:t>on</w:t>
      </w:r>
      <w:r w:rsidRPr="44ABEA97" w:rsidR="7419C5B3">
        <w:rPr>
          <w:rFonts w:eastAsia="Arial" w:cs="Arial"/>
        </w:rPr>
        <w:t xml:space="preserve"> the costs of this policy</w:t>
      </w:r>
      <w:r w:rsidRPr="44ABEA97" w:rsidR="570F4695">
        <w:rPr>
          <w:rFonts w:eastAsia="Arial" w:cs="Arial"/>
        </w:rPr>
        <w:t>, and the views of councils on its impacts on the ground</w:t>
      </w:r>
      <w:r w:rsidRPr="44ABEA97" w:rsidR="7419C5B3">
        <w:rPr>
          <w:rFonts w:eastAsia="Arial" w:cs="Arial"/>
        </w:rPr>
        <w:t>.</w:t>
      </w:r>
    </w:p>
    <w:p w:rsidR="35F4BBA8" w:rsidP="61534555" w:rsidRDefault="5D998318" w14:paraId="647FA943" w14:textId="2CF38436">
      <w:pPr>
        <w:ind w:firstLine="0"/>
        <w:rPr>
          <w:rFonts w:eastAsia="Arial" w:cs="Arial"/>
          <w:i/>
        </w:rPr>
      </w:pPr>
      <w:r w:rsidRPr="6E9B9D72">
        <w:rPr>
          <w:rFonts w:eastAsia="Arial" w:cs="Arial"/>
          <w:i/>
        </w:rPr>
        <w:t>Persistent Organic Pollutants</w:t>
      </w:r>
    </w:p>
    <w:p w:rsidR="0669FA60" w:rsidP="0669FA60" w:rsidRDefault="6C4CFB8F" w14:paraId="541A6E7B" w14:textId="4795434A">
      <w:pPr>
        <w:pStyle w:val="ListParagraph"/>
        <w:numPr>
          <w:ilvl w:val="0"/>
          <w:numId w:val="11"/>
        </w:numPr>
        <w:rPr>
          <w:rFonts w:eastAsia="Arial" w:cs="Arial"/>
        </w:rPr>
      </w:pPr>
      <w:r w:rsidRPr="44ABEA97">
        <w:rPr>
          <w:rFonts w:eastAsia="Arial" w:cs="Arial"/>
        </w:rPr>
        <w:t xml:space="preserve">The UK is a signatory to the UN Stockholm Convention on Persistent Organic Pollutants, an international environmental treaty that aims to eliminate or restrict the production and use of persistent organic pollutants (POPs). Some Polybrominated diphenyl ethers (PBDEs) have been designated as POPs for several years under the Stockholm convention. They were used as flame retardants in products such as domestic seating, cars and electrical goods. These chemicals are also responsible for 100% failure of the Environmental Quality Standard in biota, one of the methods used to assess the health of English rivers. The law requires that POPs in waste are destroyed to prevent lasting environmental harm and impacts on the food chain. This means waste containing POPs must be incinerated and must not be re-used, recycled or landfilled. </w:t>
      </w:r>
      <w:r w:rsidRPr="44ABEA97" w:rsidR="03276639">
        <w:rPr>
          <w:rFonts w:eastAsia="Arial" w:cs="Arial"/>
        </w:rPr>
        <w:t xml:space="preserve">At the end of </w:t>
      </w:r>
      <w:r w:rsidRPr="44ABEA97" w:rsidR="124C1C4B">
        <w:rPr>
          <w:rFonts w:eastAsia="Arial" w:cs="Arial"/>
        </w:rPr>
        <w:t>August</w:t>
      </w:r>
      <w:r w:rsidRPr="44ABEA97" w:rsidR="71AFBAA7">
        <w:rPr>
          <w:rFonts w:eastAsia="Arial" w:cs="Arial"/>
        </w:rPr>
        <w:t>,</w:t>
      </w:r>
      <w:r w:rsidRPr="44ABEA97">
        <w:rPr>
          <w:rFonts w:eastAsia="Arial" w:cs="Arial"/>
        </w:rPr>
        <w:t xml:space="preserve"> the</w:t>
      </w:r>
      <w:r w:rsidRPr="44ABEA97" w:rsidR="4A48589B">
        <w:rPr>
          <w:rFonts w:eastAsia="Arial" w:cs="Arial"/>
        </w:rPr>
        <w:t xml:space="preserve"> Environment Agency</w:t>
      </w:r>
      <w:r w:rsidRPr="44ABEA97">
        <w:rPr>
          <w:rFonts w:eastAsia="Arial" w:cs="Arial"/>
        </w:rPr>
        <w:t xml:space="preserve"> </w:t>
      </w:r>
      <w:r w:rsidRPr="44ABEA97" w:rsidR="174AF5EA">
        <w:rPr>
          <w:rFonts w:eastAsia="Arial" w:cs="Arial"/>
        </w:rPr>
        <w:t>(</w:t>
      </w:r>
      <w:r w:rsidRPr="44ABEA97">
        <w:rPr>
          <w:rFonts w:eastAsia="Arial" w:cs="Arial"/>
        </w:rPr>
        <w:t>EA</w:t>
      </w:r>
      <w:r w:rsidRPr="44ABEA97" w:rsidR="10F69AB7">
        <w:rPr>
          <w:rFonts w:eastAsia="Arial" w:cs="Arial"/>
        </w:rPr>
        <w:t>)</w:t>
      </w:r>
      <w:r w:rsidRPr="44ABEA97">
        <w:rPr>
          <w:rFonts w:eastAsia="Arial" w:cs="Arial"/>
        </w:rPr>
        <w:t xml:space="preserve"> </w:t>
      </w:r>
      <w:r w:rsidRPr="44ABEA97" w:rsidR="715F476E">
        <w:rPr>
          <w:rFonts w:eastAsia="Arial" w:cs="Arial"/>
        </w:rPr>
        <w:t>wrote</w:t>
      </w:r>
      <w:r w:rsidRPr="44ABEA97">
        <w:rPr>
          <w:rFonts w:eastAsia="Arial" w:cs="Arial"/>
        </w:rPr>
        <w:t xml:space="preserve"> to businesses and local authorities</w:t>
      </w:r>
      <w:r w:rsidRPr="44ABEA97" w:rsidR="11C8F996">
        <w:rPr>
          <w:rFonts w:eastAsia="Arial" w:cs="Arial"/>
        </w:rPr>
        <w:t xml:space="preserve"> requesting they reply by 31 December 2022 confirming </w:t>
      </w:r>
      <w:r w:rsidRPr="44ABEA97" w:rsidR="6865E262">
        <w:rPr>
          <w:rFonts w:eastAsia="Arial" w:cs="Arial"/>
        </w:rPr>
        <w:t>they are</w:t>
      </w:r>
      <w:r w:rsidRPr="44ABEA97" w:rsidR="145A4585">
        <w:rPr>
          <w:rFonts w:eastAsia="Arial" w:cs="Arial"/>
        </w:rPr>
        <w:t xml:space="preserve"> </w:t>
      </w:r>
      <w:r w:rsidRPr="44ABEA97" w:rsidR="11C8F996">
        <w:rPr>
          <w:rFonts w:eastAsia="Arial" w:cs="Arial"/>
        </w:rPr>
        <w:t>compliant with the regulations</w:t>
      </w:r>
      <w:r w:rsidRPr="44ABEA97">
        <w:rPr>
          <w:rFonts w:eastAsia="Arial" w:cs="Arial"/>
        </w:rPr>
        <w:t xml:space="preserve">. </w:t>
      </w:r>
      <w:r w:rsidRPr="44ABEA97" w:rsidR="56EE36D1">
        <w:rPr>
          <w:rFonts w:eastAsia="Arial" w:cs="Arial"/>
        </w:rPr>
        <w:t>Compliance by 31 December 2022 is unlikely to be achieved</w:t>
      </w:r>
      <w:r w:rsidRPr="44ABEA97" w:rsidR="549B6BAC">
        <w:rPr>
          <w:rFonts w:eastAsia="Arial" w:cs="Arial"/>
        </w:rPr>
        <w:t xml:space="preserve"> across England</w:t>
      </w:r>
      <w:r w:rsidRPr="44ABEA97" w:rsidR="56EE36D1">
        <w:rPr>
          <w:rFonts w:eastAsia="Arial" w:cs="Arial"/>
        </w:rPr>
        <w:t xml:space="preserve"> due to </w:t>
      </w:r>
      <w:r w:rsidRPr="44ABEA97" w:rsidR="72B92EEE">
        <w:rPr>
          <w:rFonts w:eastAsia="Arial" w:cs="Arial"/>
        </w:rPr>
        <w:t>several</w:t>
      </w:r>
      <w:r w:rsidRPr="44ABEA97" w:rsidR="69AEF39F">
        <w:rPr>
          <w:rFonts w:eastAsia="Arial" w:cs="Arial"/>
        </w:rPr>
        <w:t xml:space="preserve"> factors including contractual arrangements, suitable incineration capacity, suita</w:t>
      </w:r>
      <w:r w:rsidRPr="44ABEA97" w:rsidR="4F5D47E0">
        <w:rPr>
          <w:rFonts w:eastAsia="Arial" w:cs="Arial"/>
        </w:rPr>
        <w:t>ble treatment and storage capacity. The LGA is working with council officials, the EA and Defra</w:t>
      </w:r>
      <w:r w:rsidRPr="44ABEA97" w:rsidR="021E55C7">
        <w:rPr>
          <w:rFonts w:eastAsia="Arial" w:cs="Arial"/>
        </w:rPr>
        <w:t xml:space="preserve"> to bring this issue to a sensible</w:t>
      </w:r>
      <w:r w:rsidRPr="44ABEA97" w:rsidR="19669060">
        <w:rPr>
          <w:rFonts w:eastAsia="Arial" w:cs="Arial"/>
        </w:rPr>
        <w:t>, pragmatic</w:t>
      </w:r>
      <w:r w:rsidRPr="44ABEA97" w:rsidR="021E55C7">
        <w:rPr>
          <w:rFonts w:eastAsia="Arial" w:cs="Arial"/>
        </w:rPr>
        <w:t xml:space="preserve"> conclusion.</w:t>
      </w:r>
    </w:p>
    <w:p w:rsidR="62021E46" w:rsidP="7B97AD4E" w:rsidRDefault="62021E46" w14:paraId="7BB656E2" w14:textId="08E3B7B7">
      <w:pPr>
        <w:ind w:firstLine="0"/>
        <w:rPr>
          <w:i/>
        </w:rPr>
      </w:pPr>
      <w:r w:rsidRPr="78339B75">
        <w:rPr>
          <w:i/>
        </w:rPr>
        <w:t>Waste and Emissions Trading Scheme</w:t>
      </w:r>
    </w:p>
    <w:p w:rsidR="3BDB1029" w:rsidP="3BDB1029" w:rsidRDefault="0272AAB6" w14:paraId="3D47778C" w14:textId="442443D0">
      <w:pPr>
        <w:pStyle w:val="ListParagraph"/>
        <w:numPr>
          <w:ilvl w:val="0"/>
          <w:numId w:val="11"/>
        </w:numPr>
      </w:pPr>
      <w:r>
        <w:t>We have submitted a response to the consultation on extending the</w:t>
      </w:r>
      <w:r w:rsidR="317C3B2A">
        <w:t xml:space="preserve"> </w:t>
      </w:r>
      <w:hyperlink r:id="rId32">
        <w:r w:rsidRPr="44ABEA97" w:rsidR="1C06694F">
          <w:rPr>
            <w:rStyle w:val="Hyperlink"/>
          </w:rPr>
          <w:t xml:space="preserve">UK </w:t>
        </w:r>
        <w:r w:rsidRPr="44ABEA97" w:rsidR="317C3B2A">
          <w:rPr>
            <w:rStyle w:val="Hyperlink"/>
          </w:rPr>
          <w:t>Emissions Trading Scheme</w:t>
        </w:r>
      </w:hyperlink>
      <w:r w:rsidR="2EB5FA59">
        <w:t xml:space="preserve"> to council waste services. </w:t>
      </w:r>
      <w:r w:rsidR="70111527">
        <w:t xml:space="preserve"> The response supported the ambition from Defra and BEIS to decarbonise emissions from waste, and argued the first principle of the waste hierarchy is to prevent waste in the first place, and this is where action on net zero must focus.  </w:t>
      </w:r>
    </w:p>
    <w:p w:rsidR="6E454345" w:rsidP="1B1C726A" w:rsidRDefault="6E454345" w14:paraId="49164353" w14:textId="1601195F">
      <w:pPr>
        <w:pStyle w:val="Heading2"/>
      </w:pPr>
      <w:r>
        <w:t xml:space="preserve">Environment </w:t>
      </w:r>
    </w:p>
    <w:p w:rsidR="6E454345" w:rsidP="1B1C726A" w:rsidRDefault="6E454345" w14:paraId="400562B3" w14:textId="57DE9CCA">
      <w:pPr>
        <w:pStyle w:val="Heading3"/>
      </w:pPr>
      <w:r>
        <w:t xml:space="preserve">Nutrient and water neutrality </w:t>
      </w:r>
    </w:p>
    <w:p w:rsidR="6E454345" w:rsidP="1B1C726A" w:rsidRDefault="6E454345" w14:paraId="5F8256B0" w14:textId="0AB6BFE4">
      <w:pPr>
        <w:pStyle w:val="ListParagraph"/>
        <w:numPr>
          <w:ilvl w:val="0"/>
          <w:numId w:val="11"/>
        </w:numPr>
      </w:pPr>
      <w:r>
        <w:t xml:space="preserve">We have launched a policy enquiry on nutrient and water neutrality. Both issues relate to river catchment areas and advice to local planning authorities to stop housing development immediately in order to protect weakened natural environments, we have published research on the </w:t>
      </w:r>
      <w:hyperlink r:id="rId33">
        <w:r w:rsidRPr="44ABEA97">
          <w:rPr>
            <w:rStyle w:val="Hyperlink"/>
          </w:rPr>
          <w:t>impact of this on local housebuilding objectives</w:t>
        </w:r>
      </w:hyperlink>
      <w:r>
        <w:t xml:space="preserve">. The enquiry’s aim is to bring together councils with a range of partners to explore solutions in the short term and find long-term resolutions to protect the environment. The enquiry is being led by a team of LGA politicians that has now closed it’s call for evidence via a survey and is now planning roundtable discussions with stakeholders. The enquiry will present recommendations in the Autumn. </w:t>
      </w:r>
    </w:p>
    <w:p w:rsidR="6E454345" w:rsidP="1B1C726A" w:rsidRDefault="6E454345" w14:paraId="140742AF" w14:textId="0CAC9ACB">
      <w:pPr>
        <w:pStyle w:val="ListParagraph"/>
        <w:numPr>
          <w:ilvl w:val="0"/>
          <w:numId w:val="11"/>
        </w:numPr>
      </w:pPr>
      <w:r>
        <w:t xml:space="preserve">On 22 September the Government have set out their ambition to </w:t>
      </w:r>
      <w:hyperlink r:id="rId34">
        <w:r w:rsidRPr="44ABEA97">
          <w:rPr>
            <w:rStyle w:val="Hyperlink"/>
          </w:rPr>
          <w:t>revoke or reform transposed EU laws</w:t>
        </w:r>
      </w:hyperlink>
      <w:r>
        <w:t>. Reporting suggests that this might include elements of the Habitats Directive which underpins the requirement for nutrient and water neutrality in protected habitats. It might also include recreational disturbance protections.</w:t>
      </w:r>
    </w:p>
    <w:p w:rsidR="6E454345" w:rsidP="1B1C726A" w:rsidRDefault="6E454345" w14:paraId="33FF1C1F" w14:textId="08ED0BCE">
      <w:pPr>
        <w:pStyle w:val="Heading3"/>
      </w:pPr>
      <w:r>
        <w:t xml:space="preserve">Biodiversity Net Gain </w:t>
      </w:r>
    </w:p>
    <w:p w:rsidR="6E454345" w:rsidP="1B1C726A" w:rsidRDefault="6E454345" w14:paraId="7A904600" w14:textId="5228753B">
      <w:pPr>
        <w:pStyle w:val="ListParagraph"/>
        <w:numPr>
          <w:ilvl w:val="0"/>
          <w:numId w:val="11"/>
        </w:numPr>
      </w:pPr>
      <w:r>
        <w:t>We continue to work with Defra, Natural England and the LGA’s Planning Advisory Service on the planned implementation of Biodiversity Net Gain (BNG). We are currently planning a conference for councils jointly with Natural England and property developers to explore preparation work, to take place approximately one year ahead of the BNG becoming mandatory. Although</w:t>
      </w:r>
      <w:r w:rsidR="2D00CD20">
        <w:t>,</w:t>
      </w:r>
      <w:r>
        <w:t xml:space="preserve"> </w:t>
      </w:r>
      <w:r w:rsidR="0356E803">
        <w:t xml:space="preserve">amid </w:t>
      </w:r>
      <w:r>
        <w:t>delays in progressing proposals it is beginning to look possible that the implementation point may be delayed.</w:t>
      </w:r>
      <w:r w:rsidR="4B2AD466">
        <w:t xml:space="preserve"> It is also not clear what the new Secretary of State’s position is on the progression of BNG.</w:t>
      </w:r>
    </w:p>
    <w:p w:rsidR="6E454345" w:rsidP="1B1C726A" w:rsidRDefault="6E454345" w14:paraId="7A316835" w14:textId="046729D0">
      <w:pPr>
        <w:pStyle w:val="Heading3"/>
      </w:pPr>
      <w:r>
        <w:t>Local Nature Recovery Strategies (LNRS)</w:t>
      </w:r>
    </w:p>
    <w:p w:rsidR="6E454345" w:rsidP="1B1C726A" w:rsidRDefault="6E454345" w14:paraId="76556FF7" w14:textId="4480A910">
      <w:pPr>
        <w:pStyle w:val="ListParagraph"/>
        <w:numPr>
          <w:ilvl w:val="0"/>
          <w:numId w:val="11"/>
        </w:numPr>
      </w:pPr>
      <w:r>
        <w:t>We continue to work with Defra on this issue and pushing for further guidance and clarity on the ambitions for LNRSs in line with local efforts to lead the local nature recovery. Defra has recently issued communications to councils and is expected to published guidance on how to develop and use a LNRS shortly. We hope to ensure this is useful to councils, and is aligned with other national policy development, including BNG, Environmental Land Management, and so on.</w:t>
      </w:r>
      <w:r w:rsidR="448062C2">
        <w:t xml:space="preserve"> However, it is also not clear what the new Secretary of State’s position is on LNRS.</w:t>
      </w:r>
    </w:p>
    <w:p w:rsidR="00CD4A41" w:rsidP="00EC719D" w:rsidRDefault="00CD4A41" w14:paraId="1231C3CF" w14:textId="03F7091F">
      <w:pPr>
        <w:pStyle w:val="Heading2"/>
      </w:pPr>
      <w:r>
        <w:t xml:space="preserve">Economy </w:t>
      </w:r>
    </w:p>
    <w:p w:rsidRPr="00050100" w:rsidR="00050100" w:rsidP="3F2F5FB4" w:rsidRDefault="00050100" w14:paraId="372591B1" w14:textId="029D0C8F">
      <w:pPr>
        <w:ind w:firstLine="0"/>
        <w:rPr>
          <w:i/>
          <w:iCs/>
        </w:rPr>
      </w:pPr>
      <w:r w:rsidRPr="3F2F5FB4">
        <w:rPr>
          <w:i/>
          <w:iCs/>
        </w:rPr>
        <w:t>Economy update</w:t>
      </w:r>
    </w:p>
    <w:p w:rsidR="00CD4A41" w:rsidP="00CD4A41" w:rsidRDefault="00F3790E" w14:paraId="125F8182" w14:textId="597C14DE">
      <w:pPr>
        <w:pStyle w:val="ListParagraph"/>
        <w:numPr>
          <w:ilvl w:val="0"/>
          <w:numId w:val="11"/>
        </w:numPr>
      </w:pPr>
      <w:r>
        <w:t xml:space="preserve">The </w:t>
      </w:r>
      <w:r w:rsidR="008032A1">
        <w:t xml:space="preserve">economy continues to show signs of stress. The latest </w:t>
      </w:r>
      <w:hyperlink r:id="rId35">
        <w:r w:rsidRPr="44ABEA97" w:rsidR="09FD04A3">
          <w:rPr>
            <w:rStyle w:val="Hyperlink"/>
          </w:rPr>
          <w:t xml:space="preserve">CPI </w:t>
        </w:r>
        <w:r w:rsidRPr="44ABEA97" w:rsidR="4D4FF298">
          <w:rPr>
            <w:rStyle w:val="Hyperlink"/>
          </w:rPr>
          <w:t>inflation data</w:t>
        </w:r>
      </w:hyperlink>
      <w:r w:rsidR="008032A1">
        <w:t xml:space="preserve"> was published on 1</w:t>
      </w:r>
      <w:r w:rsidR="003D58D3">
        <w:t>4</w:t>
      </w:r>
      <w:r w:rsidR="008032A1">
        <w:t xml:space="preserve"> September 2022 and </w:t>
      </w:r>
      <w:r w:rsidR="00D80D46">
        <w:t>stood at 9.9%</w:t>
      </w:r>
      <w:r w:rsidR="0088672E">
        <w:t xml:space="preserve"> for August</w:t>
      </w:r>
      <w:r w:rsidR="0026755F">
        <w:t>; this was down slightly on the July figure as a result of the fall in petrol prices.</w:t>
      </w:r>
      <w:r w:rsidR="00947323">
        <w:t xml:space="preserve"> </w:t>
      </w:r>
      <w:r w:rsidR="00796BCA">
        <w:t>Rising food prices made the largest upward contribution to the change in the rate.</w:t>
      </w:r>
      <w:r w:rsidRPr="000861EF" w:rsidR="000861EF">
        <w:rPr>
          <w:rFonts w:cs="Arial"/>
          <w:color w:val="000000"/>
          <w:sz w:val="27"/>
          <w:szCs w:val="27"/>
          <w:shd w:val="clear" w:color="auto" w:fill="FFFFFF"/>
        </w:rPr>
        <w:t xml:space="preserve"> </w:t>
      </w:r>
      <w:r w:rsidR="000861EF">
        <w:rPr>
          <w:rFonts w:cs="Arial"/>
          <w:color w:val="000000"/>
          <w:sz w:val="27"/>
          <w:szCs w:val="27"/>
          <w:shd w:val="clear" w:color="auto" w:fill="FFFFFF"/>
        </w:rPr>
        <w:t xml:space="preserve">The Bank of England </w:t>
      </w:r>
      <w:r w:rsidR="000A2637">
        <w:rPr>
          <w:rFonts w:cs="Arial"/>
          <w:color w:val="000000"/>
          <w:sz w:val="27"/>
          <w:szCs w:val="27"/>
          <w:shd w:val="clear" w:color="auto" w:fill="FFFFFF"/>
        </w:rPr>
        <w:t>said</w:t>
      </w:r>
      <w:r w:rsidR="003B1483">
        <w:rPr>
          <w:rFonts w:cs="Arial"/>
          <w:color w:val="000000"/>
          <w:sz w:val="27"/>
          <w:szCs w:val="27"/>
          <w:shd w:val="clear" w:color="auto" w:fill="FFFFFF"/>
        </w:rPr>
        <w:t xml:space="preserve"> in a statement in 21 September that </w:t>
      </w:r>
      <w:r w:rsidR="00C94DF1">
        <w:rPr>
          <w:rFonts w:cs="Arial"/>
          <w:color w:val="000000"/>
          <w:sz w:val="27"/>
          <w:szCs w:val="27"/>
          <w:shd w:val="clear" w:color="auto" w:fill="FFFFFF"/>
        </w:rPr>
        <w:t>t</w:t>
      </w:r>
      <w:r w:rsidRPr="000861EF" w:rsidR="000861EF">
        <w:t xml:space="preserve">he </w:t>
      </w:r>
      <w:r w:rsidR="00C94DF1">
        <w:t xml:space="preserve">Energy </w:t>
      </w:r>
      <w:r w:rsidRPr="000861EF" w:rsidR="000861EF">
        <w:t>Guarantee is likely to limit significantly further increases in CPI inflation</w:t>
      </w:r>
      <w:r w:rsidR="00E879F8">
        <w:t>.</w:t>
      </w:r>
    </w:p>
    <w:p w:rsidRPr="00CD33C9" w:rsidR="005A58B3" w:rsidP="00CD4A41" w:rsidRDefault="00095CF6" w14:paraId="08397ED0" w14:textId="799FB250">
      <w:pPr>
        <w:pStyle w:val="ListParagraph"/>
        <w:numPr>
          <w:ilvl w:val="0"/>
          <w:numId w:val="11"/>
        </w:numPr>
      </w:pPr>
      <w:r>
        <w:t xml:space="preserve">The impact of inflation will be felt in the </w:t>
      </w:r>
      <w:hyperlink w:history="1" r:id="rId36">
        <w:r w:rsidRPr="00A85FD3">
          <w:rPr>
            <w:rStyle w:val="Hyperlink"/>
          </w:rPr>
          <w:t>public sector</w:t>
        </w:r>
      </w:hyperlink>
      <w:r>
        <w:t xml:space="preserve">. </w:t>
      </w:r>
      <w:r w:rsidR="005A58B3">
        <w:t>Research by the I</w:t>
      </w:r>
      <w:r w:rsidR="00A55AC5">
        <w:t>nstitute for Fiscal Studies</w:t>
      </w:r>
      <w:r w:rsidR="00CD33C9">
        <w:t xml:space="preserve"> </w:t>
      </w:r>
      <w:r w:rsidRPr="00CD33C9" w:rsidR="00CD33C9">
        <w:t xml:space="preserve">has suggested that an additional £18 billion would need to be found in each of the next two years to restore public service spending plans to the real-terms </w:t>
      </w:r>
      <w:r w:rsidR="00CD33C9">
        <w:t xml:space="preserve">levels </w:t>
      </w:r>
      <w:r w:rsidRPr="00CD33C9" w:rsidR="00CD33C9">
        <w:t>intended when the plans were set</w:t>
      </w:r>
      <w:r w:rsidR="00CD33C9">
        <w:t>.</w:t>
      </w:r>
    </w:p>
    <w:p w:rsidR="00E57B15" w:rsidP="00CD4A41" w:rsidRDefault="00A74215" w14:paraId="586AECA6" w14:textId="5A712455">
      <w:pPr>
        <w:pStyle w:val="ListParagraph"/>
        <w:numPr>
          <w:ilvl w:val="0"/>
          <w:numId w:val="11"/>
        </w:numPr>
      </w:pPr>
      <w:hyperlink r:id="rId37">
        <w:r w:rsidRPr="44ABEA97" w:rsidR="00E57B15">
          <w:rPr>
            <w:rStyle w:val="Hyperlink"/>
          </w:rPr>
          <w:t>Wages</w:t>
        </w:r>
      </w:hyperlink>
      <w:r w:rsidR="00E57B15">
        <w:t xml:space="preserve"> are not keeping pace with the </w:t>
      </w:r>
      <w:r w:rsidR="006253BD">
        <w:t>increase in prices.</w:t>
      </w:r>
      <w:r w:rsidR="0014707D">
        <w:t xml:space="preserve"> In real terms </w:t>
      </w:r>
      <w:r w:rsidR="00BE3B99">
        <w:t xml:space="preserve">regular </w:t>
      </w:r>
      <w:r w:rsidR="00C910EF">
        <w:t>pay</w:t>
      </w:r>
      <w:r w:rsidR="00AD4575">
        <w:t xml:space="preserve"> (annual)</w:t>
      </w:r>
      <w:r w:rsidR="00BE3B99">
        <w:t xml:space="preserve"> fell </w:t>
      </w:r>
      <w:r w:rsidR="00924AE6">
        <w:t>in the period May to July 2022 by 2.8%</w:t>
      </w:r>
      <w:r w:rsidR="00AE6640">
        <w:t>.</w:t>
      </w:r>
    </w:p>
    <w:p w:rsidR="000E41BD" w:rsidP="00CD4A41" w:rsidRDefault="00AF77CD" w14:paraId="7D4D5671" w14:textId="682F4368">
      <w:pPr>
        <w:pStyle w:val="ListParagraph"/>
        <w:numPr>
          <w:ilvl w:val="0"/>
          <w:numId w:val="11"/>
        </w:numPr>
      </w:pPr>
      <w:r>
        <w:t xml:space="preserve">For the period May to July 2022 the </w:t>
      </w:r>
      <w:hyperlink r:id="rId38">
        <w:r w:rsidRPr="44ABEA97">
          <w:rPr>
            <w:rStyle w:val="Hyperlink"/>
          </w:rPr>
          <w:t>e</w:t>
        </w:r>
        <w:r w:rsidRPr="44ABEA97" w:rsidR="00E41731">
          <w:rPr>
            <w:rStyle w:val="Hyperlink"/>
          </w:rPr>
          <w:t>mployment</w:t>
        </w:r>
        <w:r w:rsidRPr="44ABEA97">
          <w:rPr>
            <w:rStyle w:val="Hyperlink"/>
          </w:rPr>
          <w:t xml:space="preserve"> rate</w:t>
        </w:r>
      </w:hyperlink>
      <w:r>
        <w:t xml:space="preserve"> was </w:t>
      </w:r>
      <w:r w:rsidR="00114548">
        <w:t>75.4%</w:t>
      </w:r>
      <w:r w:rsidR="00046099">
        <w:t xml:space="preserve">, which was </w:t>
      </w:r>
      <w:r w:rsidR="00D6324D">
        <w:t xml:space="preserve">0.2 </w:t>
      </w:r>
      <w:r w:rsidR="00791682">
        <w:t xml:space="preserve">percentage points lower than the previous 3 months and </w:t>
      </w:r>
      <w:r w:rsidR="00CB6F23">
        <w:t>1.1 percentage points lower than the pre-covid level.</w:t>
      </w:r>
      <w:r w:rsidR="000F2F51">
        <w:t xml:space="preserve"> The unemployment rate is down </w:t>
      </w:r>
      <w:r w:rsidR="0054117A">
        <w:t>0</w:t>
      </w:r>
      <w:r w:rsidR="00137BE5">
        <w:t>.2 percentage points to 3.6%, but inactivity is up</w:t>
      </w:r>
      <w:r w:rsidR="00990ACF">
        <w:t xml:space="preserve"> by </w:t>
      </w:r>
      <w:r w:rsidR="0054117A">
        <w:t>0.4 percentage points to</w:t>
      </w:r>
      <w:r w:rsidR="001C111E">
        <w:t xml:space="preserve"> 21.7</w:t>
      </w:r>
      <w:r w:rsidR="00823E47">
        <w:t>%</w:t>
      </w:r>
      <w:r w:rsidR="00AA46DA">
        <w:t>, which is 1.5 percentage points above the pre-covid level</w:t>
      </w:r>
      <w:r w:rsidR="00C97142">
        <w:t>.</w:t>
      </w:r>
      <w:r w:rsidR="0054117A">
        <w:t xml:space="preserve"> </w:t>
      </w:r>
      <w:r w:rsidR="00262575">
        <w:t xml:space="preserve">A recent report by the </w:t>
      </w:r>
      <w:r w:rsidRPr="00DE11E4" w:rsidR="00262575">
        <w:t>Institu</w:t>
      </w:r>
      <w:r w:rsidRPr="00DE11E4" w:rsidR="002E0205">
        <w:t>te for Fiscal Studies</w:t>
      </w:r>
      <w:r w:rsidRPr="00DE11E4" w:rsidR="00034AD7">
        <w:t xml:space="preserve">  </w:t>
      </w:r>
      <w:r w:rsidR="00034AD7">
        <w:t>look</w:t>
      </w:r>
      <w:r w:rsidR="001E592A">
        <w:t>ed</w:t>
      </w:r>
      <w:r w:rsidR="00034AD7">
        <w:t xml:space="preserve"> at the </w:t>
      </w:r>
      <w:hyperlink w:history="1" r:id="rId39">
        <w:r w:rsidRPr="00DE11E4" w:rsidR="00034AD7">
          <w:rPr>
            <w:rStyle w:val="Hyperlink"/>
          </w:rPr>
          <w:t>rise in economic inactivity among people in their 50s and 60s</w:t>
        </w:r>
      </w:hyperlink>
      <w:r w:rsidR="00034AD7">
        <w:t>. it note</w:t>
      </w:r>
      <w:r w:rsidR="005370D2">
        <w:t>d</w:t>
      </w:r>
      <w:r w:rsidR="00034AD7">
        <w:t xml:space="preserve"> that there ha</w:t>
      </w:r>
      <w:r w:rsidR="001F19F7">
        <w:t>ve</w:t>
      </w:r>
      <w:r w:rsidR="00034AD7">
        <w:t xml:space="preserve"> been </w:t>
      </w:r>
      <w:r w:rsidR="001F19F7">
        <w:t>particularly large increases in the proportions of part-time workers, self-employed workers and workers in their 60s moving out of employment and into economic inactivity during the pandemic.</w:t>
      </w:r>
      <w:r w:rsidR="002E0205">
        <w:t xml:space="preserve"> </w:t>
      </w:r>
      <w:r w:rsidR="00E37530">
        <w:t xml:space="preserve"> There will be many reasons for </w:t>
      </w:r>
      <w:r w:rsidR="002E1836">
        <w:t>this trend</w:t>
      </w:r>
      <w:r w:rsidR="004307C8">
        <w:t>, but the IFS report</w:t>
      </w:r>
      <w:r w:rsidR="00086062">
        <w:t xml:space="preserve"> conclu</w:t>
      </w:r>
      <w:r w:rsidR="00A02AB5">
        <w:t xml:space="preserve">des that </w:t>
      </w:r>
      <w:r w:rsidR="00FB2421">
        <w:t xml:space="preserve">the change is not driven </w:t>
      </w:r>
      <w:r w:rsidR="007653E7">
        <w:t>by</w:t>
      </w:r>
      <w:r w:rsidR="008E1DA6">
        <w:t xml:space="preserve"> health or labour demand issues</w:t>
      </w:r>
      <w:r w:rsidR="00B304CE">
        <w:t xml:space="preserve"> but rather</w:t>
      </w:r>
      <w:r w:rsidR="00A02AB5">
        <w:t xml:space="preserve"> </w:t>
      </w:r>
      <w:r w:rsidR="00726EED">
        <w:t>“</w:t>
      </w:r>
      <w:r w:rsidR="00A02AB5">
        <w:t>looks more consistent with a lifestyle choice to retire in light of changed preferences or priorities</w:t>
      </w:r>
      <w:r w:rsidR="00726EED">
        <w:t>”.</w:t>
      </w:r>
    </w:p>
    <w:p w:rsidR="00A91BAB" w:rsidP="00CD4A41" w:rsidRDefault="00457AA4" w14:paraId="19A9F5FC" w14:textId="39B2114C">
      <w:pPr>
        <w:pStyle w:val="ListParagraph"/>
        <w:numPr>
          <w:ilvl w:val="0"/>
          <w:numId w:val="11"/>
        </w:numPr>
      </w:pPr>
      <w:r>
        <w:t xml:space="preserve">The new </w:t>
      </w:r>
      <w:r w:rsidR="00665CDA">
        <w:t>C</w:t>
      </w:r>
      <w:r>
        <w:t xml:space="preserve">hancellor is seeking to overturn the </w:t>
      </w:r>
      <w:r w:rsidR="007E0428">
        <w:t xml:space="preserve">perceived </w:t>
      </w:r>
      <w:r>
        <w:t xml:space="preserve">Treasury </w:t>
      </w:r>
      <w:r w:rsidR="0091215D">
        <w:t>orthodoxy</w:t>
      </w:r>
      <w:r w:rsidR="008C08E6">
        <w:t xml:space="preserve"> and to place growth </w:t>
      </w:r>
      <w:r w:rsidR="00AC27A5">
        <w:t>as a priority above fiscal discipline</w:t>
      </w:r>
      <w:r w:rsidR="00E849AE">
        <w:t xml:space="preserve"> (the</w:t>
      </w:r>
      <w:r w:rsidR="00501B65">
        <w:t xml:space="preserve"> </w:t>
      </w:r>
      <w:r w:rsidR="00227156">
        <w:t xml:space="preserve">most senior </w:t>
      </w:r>
      <w:r w:rsidR="006C7B7A">
        <w:t xml:space="preserve">civil </w:t>
      </w:r>
      <w:r w:rsidR="003D6150">
        <w:t>s</w:t>
      </w:r>
      <w:r w:rsidR="006C7B7A">
        <w:t>ervant in the Treasury, Tom Scholar, has been sacked)</w:t>
      </w:r>
      <w:r w:rsidR="00AC27A5">
        <w:t xml:space="preserve">. </w:t>
      </w:r>
      <w:r w:rsidR="00FA2DA1">
        <w:t>The Cha</w:t>
      </w:r>
      <w:r w:rsidR="00CE33D8">
        <w:t xml:space="preserve">ncellor </w:t>
      </w:r>
      <w:r w:rsidR="002C3869">
        <w:t>is expected to set a 2.5% growth target</w:t>
      </w:r>
      <w:r w:rsidR="00475F26">
        <w:t xml:space="preserve">; </w:t>
      </w:r>
      <w:r w:rsidR="00652FD0">
        <w:t xml:space="preserve">a level </w:t>
      </w:r>
      <w:r w:rsidR="00475F26">
        <w:t>not seen consistently</w:t>
      </w:r>
      <w:r w:rsidR="0086786C">
        <w:t xml:space="preserve"> since before the financial crisis in </w:t>
      </w:r>
      <w:r w:rsidR="009E6324">
        <w:t>2007/</w:t>
      </w:r>
      <w:r w:rsidR="0086786C">
        <w:t>2008</w:t>
      </w:r>
      <w:r w:rsidR="00A141E8">
        <w:t xml:space="preserve">. </w:t>
      </w:r>
      <w:r w:rsidR="00812AD1">
        <w:t>It has been said that the Trea</w:t>
      </w:r>
      <w:r w:rsidR="005C75B3">
        <w:t>s</w:t>
      </w:r>
      <w:r w:rsidR="00812AD1">
        <w:t>u</w:t>
      </w:r>
      <w:r w:rsidR="005C75B3">
        <w:t>r</w:t>
      </w:r>
      <w:r w:rsidR="00812AD1">
        <w:t>y’s</w:t>
      </w:r>
      <w:r w:rsidR="005C75B3">
        <w:t xml:space="preserve"> lo</w:t>
      </w:r>
      <w:r w:rsidR="004F5359">
        <w:t>ng</w:t>
      </w:r>
      <w:r w:rsidR="0066237B">
        <w:t>-</w:t>
      </w:r>
      <w:r w:rsidR="005C75B3">
        <w:t>standing position has been to</w:t>
      </w:r>
      <w:r w:rsidR="00226E0E">
        <w:t xml:space="preserve"> concentrate on </w:t>
      </w:r>
      <w:r w:rsidR="00204259">
        <w:t>the dangers of deficit spending</w:t>
      </w:r>
      <w:r w:rsidR="00DD3012">
        <w:t xml:space="preserve"> and </w:t>
      </w:r>
      <w:r w:rsidR="00771851">
        <w:t xml:space="preserve">the need </w:t>
      </w:r>
      <w:r w:rsidR="002F17D7">
        <w:t>to control inflation</w:t>
      </w:r>
      <w:r w:rsidR="00DD3012">
        <w:t xml:space="preserve">. </w:t>
      </w:r>
      <w:r w:rsidR="00C27ED5">
        <w:t>It is not clear that the Treasury has always stuck to th</w:t>
      </w:r>
      <w:r w:rsidR="0088442F">
        <w:t>ese policy tenets</w:t>
      </w:r>
      <w:r w:rsidR="00E07925">
        <w:t>,</w:t>
      </w:r>
      <w:r w:rsidR="009E32AA">
        <w:t xml:space="preserve"> </w:t>
      </w:r>
      <w:r w:rsidR="0063328F">
        <w:t>and there are examples of its capacity to spend</w:t>
      </w:r>
      <w:r w:rsidR="00671267">
        <w:t>, including in response to C</w:t>
      </w:r>
      <w:r w:rsidR="009E32AA">
        <w:t>ovid</w:t>
      </w:r>
      <w:r w:rsidR="007A773C">
        <w:t>.</w:t>
      </w:r>
      <w:r w:rsidR="002548E3">
        <w:t xml:space="preserve"> </w:t>
      </w:r>
      <w:r w:rsidR="00E4701D">
        <w:t xml:space="preserve">The Chancellor is expected to </w:t>
      </w:r>
      <w:r w:rsidR="008B47A3">
        <w:t>set out a number of measures in a statement</w:t>
      </w:r>
      <w:r w:rsidR="001A2513">
        <w:t xml:space="preserve"> </w:t>
      </w:r>
      <w:r w:rsidR="006A3609">
        <w:t xml:space="preserve">on Friday </w:t>
      </w:r>
      <w:r w:rsidR="00B31113">
        <w:t>23 September</w:t>
      </w:r>
      <w:r w:rsidR="00542B2F">
        <w:t>.</w:t>
      </w:r>
    </w:p>
    <w:p w:rsidR="00CE4776" w:rsidP="00CD4A41" w:rsidRDefault="00A91BAB" w14:paraId="39E1F166" w14:textId="3DF7ED97">
      <w:pPr>
        <w:pStyle w:val="ListParagraph"/>
        <w:numPr>
          <w:ilvl w:val="0"/>
          <w:numId w:val="11"/>
        </w:numPr>
      </w:pPr>
      <w:r>
        <w:t xml:space="preserve">The </w:t>
      </w:r>
      <w:r w:rsidR="00206AD1">
        <w:t>E</w:t>
      </w:r>
      <w:r>
        <w:t>nergy</w:t>
      </w:r>
      <w:r w:rsidR="000F1E3A">
        <w:t xml:space="preserve"> </w:t>
      </w:r>
      <w:r w:rsidR="00206AD1">
        <w:t>Guarantee</w:t>
      </w:r>
      <w:r w:rsidR="000F1E3A">
        <w:t xml:space="preserve"> announced </w:t>
      </w:r>
      <w:r w:rsidR="00D911D9">
        <w:t xml:space="preserve">on </w:t>
      </w:r>
      <w:r w:rsidR="007E54F1">
        <w:t>8</w:t>
      </w:r>
      <w:r w:rsidRPr="44ABEA97" w:rsidR="007E54F1">
        <w:rPr>
          <w:vertAlign w:val="superscript"/>
        </w:rPr>
        <w:t>th</w:t>
      </w:r>
      <w:r w:rsidR="007E54F1">
        <w:t xml:space="preserve"> September </w:t>
      </w:r>
      <w:r w:rsidR="001F5017">
        <w:t>is expected to cost £150 billion</w:t>
      </w:r>
      <w:r w:rsidR="00875C79">
        <w:t xml:space="preserve"> </w:t>
      </w:r>
      <w:r w:rsidR="006866BA">
        <w:t xml:space="preserve">and together with </w:t>
      </w:r>
      <w:r w:rsidR="0073577E">
        <w:t xml:space="preserve">an expected </w:t>
      </w:r>
      <w:r w:rsidR="006866BA">
        <w:t xml:space="preserve">£30 </w:t>
      </w:r>
      <w:r w:rsidR="004C31B6">
        <w:t xml:space="preserve">billion </w:t>
      </w:r>
      <w:r w:rsidR="006866BA">
        <w:t xml:space="preserve">of tax cuts and </w:t>
      </w:r>
      <w:r w:rsidR="00AC7923">
        <w:t>additional debt servicing costs</w:t>
      </w:r>
      <w:r w:rsidR="007777D4">
        <w:t>,</w:t>
      </w:r>
      <w:r w:rsidR="00E15563">
        <w:t xml:space="preserve"> </w:t>
      </w:r>
      <w:r w:rsidR="00E4500A">
        <w:t xml:space="preserve">this </w:t>
      </w:r>
      <w:r w:rsidR="00AA5110">
        <w:t>could</w:t>
      </w:r>
      <w:r w:rsidR="007777D4">
        <w:t xml:space="preserve"> </w:t>
      </w:r>
      <w:r w:rsidR="00D9201F">
        <w:t xml:space="preserve">lead </w:t>
      </w:r>
      <w:r w:rsidR="00E4500A">
        <w:t xml:space="preserve">to </w:t>
      </w:r>
      <w:r w:rsidR="008C2E14">
        <w:t xml:space="preserve">significant additional </w:t>
      </w:r>
      <w:r w:rsidR="00D43017">
        <w:t xml:space="preserve">bond </w:t>
      </w:r>
      <w:r w:rsidR="00BD1655">
        <w:t>issuance</w:t>
      </w:r>
      <w:r w:rsidR="004108BD">
        <w:t xml:space="preserve"> by the </w:t>
      </w:r>
      <w:r w:rsidR="00271569">
        <w:t>G</w:t>
      </w:r>
      <w:r w:rsidR="004108BD">
        <w:t>overnment</w:t>
      </w:r>
      <w:r w:rsidR="003C4628">
        <w:t xml:space="preserve"> (</w:t>
      </w:r>
      <w:r w:rsidR="00784425">
        <w:t>tax cuts and increases in benefits and pensions, as a result of inflati</w:t>
      </w:r>
      <w:r w:rsidR="0070485C">
        <w:t xml:space="preserve">on, are likely to have a longer term impact on borrowing levels even </w:t>
      </w:r>
      <w:r w:rsidR="00180748">
        <w:t xml:space="preserve">after the </w:t>
      </w:r>
      <w:r w:rsidR="008E3C81">
        <w:t>Energy Guarantee has washed through the system)</w:t>
      </w:r>
      <w:r w:rsidR="00D801AD">
        <w:t>.</w:t>
      </w:r>
      <w:r w:rsidR="006A2A69">
        <w:t xml:space="preserve">The yield on gilts has been increasing </w:t>
      </w:r>
      <w:r w:rsidR="00163A70">
        <w:t>in recent months</w:t>
      </w:r>
      <w:r w:rsidR="009C2DCC">
        <w:t>,</w:t>
      </w:r>
      <w:r w:rsidR="00163A70">
        <w:t xml:space="preserve"> with the benchmark 10</w:t>
      </w:r>
      <w:r w:rsidR="000D1704">
        <w:t>-</w:t>
      </w:r>
      <w:r w:rsidR="00163A70">
        <w:t>year gilt</w:t>
      </w:r>
      <w:r w:rsidR="00611441">
        <w:t xml:space="preserve"> </w:t>
      </w:r>
      <w:r w:rsidR="00455600">
        <w:t>yield now at 3.</w:t>
      </w:r>
      <w:r w:rsidR="00B146BC">
        <w:t>27</w:t>
      </w:r>
      <w:r w:rsidR="00455600">
        <w:t xml:space="preserve">% up from </w:t>
      </w:r>
      <w:r w:rsidR="00A55F97">
        <w:t xml:space="preserve">0.77% in September 2021. </w:t>
      </w:r>
      <w:r w:rsidR="00926245">
        <w:t xml:space="preserve">At </w:t>
      </w:r>
      <w:r w:rsidR="00387281">
        <w:t>the</w:t>
      </w:r>
      <w:r w:rsidR="00926245">
        <w:t xml:space="preserve"> same time </w:t>
      </w:r>
      <w:hyperlink r:id="rId40">
        <w:r w:rsidRPr="44ABEA97" w:rsidR="00947426">
          <w:rPr>
            <w:rStyle w:val="Hyperlink"/>
          </w:rPr>
          <w:t xml:space="preserve">Sterling has been falling in price against the </w:t>
        </w:r>
        <w:r w:rsidRPr="44ABEA97" w:rsidR="00B00AB3">
          <w:rPr>
            <w:rStyle w:val="Hyperlink"/>
          </w:rPr>
          <w:t>D</w:t>
        </w:r>
        <w:r w:rsidRPr="44ABEA97" w:rsidR="00947426">
          <w:rPr>
            <w:rStyle w:val="Hyperlink"/>
          </w:rPr>
          <w:t>ollar</w:t>
        </w:r>
      </w:hyperlink>
      <w:r w:rsidR="00947426">
        <w:t xml:space="preserve">. </w:t>
      </w:r>
      <w:r w:rsidR="004D42E0">
        <w:t xml:space="preserve">It is unusual for this to happen at a time when </w:t>
      </w:r>
      <w:r w:rsidR="00336EBD">
        <w:t xml:space="preserve">UK </w:t>
      </w:r>
      <w:r w:rsidR="004D42E0">
        <w:t>interest rates are rising</w:t>
      </w:r>
      <w:r w:rsidR="00413AF7">
        <w:t xml:space="preserve">. </w:t>
      </w:r>
      <w:r w:rsidR="001F46DB">
        <w:t xml:space="preserve">The fall in </w:t>
      </w:r>
      <w:r w:rsidR="00556588">
        <w:t>S</w:t>
      </w:r>
      <w:r w:rsidR="001F46DB">
        <w:t>terling</w:t>
      </w:r>
      <w:r w:rsidR="00343D5D">
        <w:t xml:space="preserve">, which </w:t>
      </w:r>
      <w:r w:rsidR="00120BB6">
        <w:t>itself</w:t>
      </w:r>
      <w:r w:rsidR="003D08DA">
        <w:t xml:space="preserve"> </w:t>
      </w:r>
      <w:r w:rsidR="00343D5D">
        <w:t xml:space="preserve">has the effect of pushing </w:t>
      </w:r>
      <w:r w:rsidR="00803440">
        <w:t xml:space="preserve">up </w:t>
      </w:r>
      <w:r w:rsidR="00343D5D">
        <w:t xml:space="preserve">inflation, </w:t>
      </w:r>
      <w:r w:rsidR="008511CC">
        <w:t xml:space="preserve">reflects the </w:t>
      </w:r>
      <w:r w:rsidR="00977FE7">
        <w:t>increase in US interest rates</w:t>
      </w:r>
      <w:r w:rsidR="00FB2F05">
        <w:t>, but also so</w:t>
      </w:r>
      <w:r w:rsidR="00561754">
        <w:t>m</w:t>
      </w:r>
      <w:r w:rsidR="00FB2F05">
        <w:t xml:space="preserve">e concern about the </w:t>
      </w:r>
      <w:r w:rsidR="00561754">
        <w:t>strength of the UK economy</w:t>
      </w:r>
      <w:r w:rsidR="00944035">
        <w:t xml:space="preserve">, which the </w:t>
      </w:r>
      <w:hyperlink r:id="rId41">
        <w:r w:rsidRPr="44ABEA97" w:rsidR="00944035">
          <w:rPr>
            <w:rStyle w:val="Hyperlink"/>
          </w:rPr>
          <w:t>BOE</w:t>
        </w:r>
      </w:hyperlink>
      <w:r w:rsidR="00944035">
        <w:t xml:space="preserve"> expects to go into recession </w:t>
      </w:r>
      <w:r w:rsidR="005E74F6">
        <w:t xml:space="preserve">in the </w:t>
      </w:r>
      <w:r w:rsidR="009E305F">
        <w:t>fourth</w:t>
      </w:r>
      <w:r w:rsidR="005E74F6">
        <w:t xml:space="preserve"> quarter of this year</w:t>
      </w:r>
      <w:r w:rsidR="009426AE">
        <w:t xml:space="preserve"> and remain in recession in 2023</w:t>
      </w:r>
      <w:r w:rsidR="00561754">
        <w:t xml:space="preserve">. </w:t>
      </w:r>
      <w:r w:rsidR="001F46DB">
        <w:t xml:space="preserve"> </w:t>
      </w:r>
    </w:p>
    <w:p w:rsidR="0094448B" w:rsidP="00CD4A41" w:rsidRDefault="0038241C" w14:paraId="2BB778B9" w14:textId="06C6EBCC">
      <w:pPr>
        <w:pStyle w:val="ListParagraph"/>
        <w:numPr>
          <w:ilvl w:val="0"/>
          <w:numId w:val="11"/>
        </w:numPr>
      </w:pPr>
      <w:r w:rsidRPr="0038241C">
        <w:t xml:space="preserve">At its meeting ending on 21 September 2022, the </w:t>
      </w:r>
      <w:r w:rsidR="00706EF1">
        <w:t xml:space="preserve">Bank of England </w:t>
      </w:r>
      <w:r w:rsidRPr="0038241C">
        <w:t>M</w:t>
      </w:r>
      <w:r w:rsidR="00706EF1">
        <w:t xml:space="preserve">onetary </w:t>
      </w:r>
      <w:r w:rsidRPr="0038241C">
        <w:t>P</w:t>
      </w:r>
      <w:r w:rsidR="00706EF1">
        <w:t xml:space="preserve">olicy </w:t>
      </w:r>
      <w:r w:rsidRPr="0038241C">
        <w:t>C</w:t>
      </w:r>
      <w:r w:rsidR="00706EF1">
        <w:t>ommittee</w:t>
      </w:r>
      <w:r w:rsidRPr="0038241C">
        <w:t xml:space="preserve"> voted to increase Bank Rate by 0.5 percentage points, to 2.25%</w:t>
      </w:r>
      <w:r w:rsidR="004F70BB">
        <w:t>.</w:t>
      </w:r>
      <w:r w:rsidR="00A54C6D">
        <w:t xml:space="preserve"> </w:t>
      </w:r>
    </w:p>
    <w:p w:rsidR="66A9D7EF" w:rsidP="22F49A47" w:rsidRDefault="6C002D83" w14:paraId="30BE8A40" w14:textId="45DB1FD6">
      <w:pPr>
        <w:ind w:firstLine="0"/>
        <w:rPr>
          <w:rFonts w:eastAsia="Arial" w:cs="Arial"/>
          <w:i/>
        </w:rPr>
      </w:pPr>
      <w:r w:rsidRPr="465B8192">
        <w:rPr>
          <w:rFonts w:eastAsia="Arial" w:cs="Arial"/>
          <w:i/>
        </w:rPr>
        <w:t>Identifying and promoting green growth opportunities</w:t>
      </w:r>
    </w:p>
    <w:p w:rsidR="641B1BBA" w:rsidP="641B1BBA" w:rsidRDefault="6C002D83" w14:paraId="3A0C7C48" w14:textId="2E9EDD05">
      <w:pPr>
        <w:pStyle w:val="ListParagraph"/>
        <w:numPr>
          <w:ilvl w:val="0"/>
          <w:numId w:val="11"/>
        </w:numPr>
        <w:rPr>
          <w:rFonts w:eastAsia="Arial" w:cs="Arial"/>
        </w:rPr>
      </w:pPr>
      <w:r w:rsidRPr="44ABEA97">
        <w:rPr>
          <w:rFonts w:eastAsia="Arial" w:cs="Arial"/>
        </w:rPr>
        <w:t xml:space="preserve">The LGA is </w:t>
      </w:r>
      <w:r w:rsidRPr="44ABEA97" w:rsidR="2AC76A3D">
        <w:rPr>
          <w:rFonts w:eastAsia="Arial" w:cs="Arial"/>
        </w:rPr>
        <w:t>commissioning</w:t>
      </w:r>
      <w:r w:rsidRPr="44ABEA97">
        <w:rPr>
          <w:rFonts w:eastAsia="Arial" w:cs="Arial"/>
        </w:rPr>
        <w:t xml:space="preserve"> a report highlighting the social and economic benefits of having businesses located in a local authority area that provide low carbon and environmental goods and services. The report will be evidence based with case studies and the provider will suggest measures councils can take to make their area more attractive for these businesses to locate in. Focus </w:t>
      </w:r>
      <w:r w:rsidRPr="44ABEA97" w:rsidR="18F9A83B">
        <w:rPr>
          <w:rFonts w:eastAsia="Arial" w:cs="Arial"/>
        </w:rPr>
        <w:t>will</w:t>
      </w:r>
      <w:r w:rsidRPr="44ABEA97">
        <w:rPr>
          <w:rFonts w:eastAsia="Arial" w:cs="Arial"/>
        </w:rPr>
        <w:t xml:space="preserve"> be on the supply of goods and services required for the Net Zero transition.</w:t>
      </w:r>
      <w:r w:rsidRPr="44ABEA97" w:rsidR="7B390203">
        <w:rPr>
          <w:rFonts w:eastAsia="Arial" w:cs="Arial"/>
        </w:rPr>
        <w:t xml:space="preserve"> Work will commence end September 2022 with a view to completion in Dece</w:t>
      </w:r>
      <w:r w:rsidRPr="44ABEA97" w:rsidR="22C6A335">
        <w:rPr>
          <w:rFonts w:eastAsia="Arial" w:cs="Arial"/>
        </w:rPr>
        <w:t>mber / January.</w:t>
      </w:r>
    </w:p>
    <w:p w:rsidR="775A67F6" w:rsidP="19641CDC" w:rsidRDefault="22C6A335" w14:paraId="3D8432EB" w14:textId="70EB0163">
      <w:pPr>
        <w:ind w:firstLine="0"/>
        <w:rPr>
          <w:rFonts w:eastAsia="Arial" w:cs="Arial"/>
          <w:i/>
        </w:rPr>
      </w:pPr>
      <w:r w:rsidRPr="184BE165">
        <w:rPr>
          <w:rFonts w:eastAsia="Arial" w:cs="Arial"/>
          <w:i/>
        </w:rPr>
        <w:t>Identifying local authority best practice in repurposing shopping centres</w:t>
      </w:r>
    </w:p>
    <w:p w:rsidR="775A67F6" w:rsidP="775A67F6" w:rsidRDefault="22C6A335" w14:paraId="52A3CA48" w14:textId="3E1CEDFA">
      <w:pPr>
        <w:pStyle w:val="ListParagraph"/>
        <w:numPr>
          <w:ilvl w:val="0"/>
          <w:numId w:val="11"/>
        </w:numPr>
        <w:rPr>
          <w:rFonts w:eastAsia="Arial" w:cs="Arial"/>
        </w:rPr>
      </w:pPr>
      <w:r w:rsidRPr="44ABEA97">
        <w:rPr>
          <w:rFonts w:eastAsia="Arial" w:cs="Arial"/>
        </w:rPr>
        <w:t>The LGA is commissioning a report highlighting the social and economic opportunities and benefits of repurposing shopping centres to reflect the needs of the town centre, the community, the local authority, and the businesses located within their area. The report will be evidence based with case studies and the provider will suggest measures and approaches councils can take to repurpose shopping centres or support the repurpose of shopping centres where their ownership lies solely in the private sector.</w:t>
      </w:r>
      <w:r w:rsidRPr="44ABEA97" w:rsidR="1F002CC8">
        <w:rPr>
          <w:rFonts w:eastAsia="Arial" w:cs="Arial"/>
        </w:rPr>
        <w:t xml:space="preserve"> Work will commence at the end of October with a view to co</w:t>
      </w:r>
      <w:r w:rsidRPr="44ABEA97" w:rsidR="19254EFB">
        <w:rPr>
          <w:rFonts w:eastAsia="Arial" w:cs="Arial"/>
        </w:rPr>
        <w:t>m</w:t>
      </w:r>
      <w:r w:rsidRPr="44ABEA97" w:rsidR="1F002CC8">
        <w:rPr>
          <w:rFonts w:eastAsia="Arial" w:cs="Arial"/>
        </w:rPr>
        <w:t>pletion in the first quarter of 2023</w:t>
      </w:r>
      <w:r w:rsidRPr="44ABEA97" w:rsidR="044EC549">
        <w:rPr>
          <w:rFonts w:eastAsia="Arial" w:cs="Arial"/>
        </w:rPr>
        <w:t>.</w:t>
      </w:r>
    </w:p>
    <w:p w:rsidR="00EC719D" w:rsidP="001404E9" w:rsidRDefault="00EC719D" w14:paraId="7AB5D766" w14:textId="5F771F86">
      <w:pPr>
        <w:pStyle w:val="Heading2"/>
      </w:pPr>
      <w:r>
        <w:t>Transport</w:t>
      </w:r>
    </w:p>
    <w:p w:rsidR="13FAE561" w:rsidP="4AC6E1AA" w:rsidRDefault="13FAE561" w14:paraId="5E95C038" w14:textId="56E0CF4F">
      <w:pPr>
        <w:pStyle w:val="Heading3"/>
      </w:pPr>
      <w:r>
        <w:t>Buses</w:t>
      </w:r>
      <w:r w:rsidR="00EB793D">
        <w:t xml:space="preserve"> funding</w:t>
      </w:r>
    </w:p>
    <w:p w:rsidR="00394652" w:rsidP="00322C06" w:rsidRDefault="1AD7BD14" w14:paraId="1E5A120A" w14:textId="32BFEDE6">
      <w:pPr>
        <w:pStyle w:val="ListParagraph"/>
        <w:numPr>
          <w:ilvl w:val="0"/>
          <w:numId w:val="11"/>
        </w:numPr>
      </w:pPr>
      <w:r>
        <w:t xml:space="preserve">There have been further announcements on Government support for local buses. </w:t>
      </w:r>
      <w:r w:rsidR="668C31D8">
        <w:t>The first announcement</w:t>
      </w:r>
      <w:r w:rsidR="1FEE5EBE">
        <w:t>,</w:t>
      </w:r>
      <w:r w:rsidR="668C31D8">
        <w:t xml:space="preserve"> </w:t>
      </w:r>
      <w:r w:rsidR="6C8B7684">
        <w:t>on</w:t>
      </w:r>
      <w:r w:rsidR="6F0EF9AA">
        <w:t xml:space="preserve"> </w:t>
      </w:r>
      <w:r w:rsidR="668C31D8">
        <w:t>19</w:t>
      </w:r>
      <w:r w:rsidRPr="44ABEA97" w:rsidR="668C31D8">
        <w:rPr>
          <w:vertAlign w:val="superscript"/>
        </w:rPr>
        <w:t>th</w:t>
      </w:r>
      <w:r w:rsidR="668C31D8">
        <w:t xml:space="preserve"> August</w:t>
      </w:r>
      <w:r w:rsidR="79653F6C">
        <w:t xml:space="preserve">, </w:t>
      </w:r>
      <w:r w:rsidR="1F96CC32">
        <w:t xml:space="preserve">extended the previous support provided by DfT for bus services with an additional upto £130 million </w:t>
      </w:r>
      <w:r w:rsidR="0159C43E">
        <w:t xml:space="preserve">available from October 2022 to March 2023 </w:t>
      </w:r>
      <w:r w:rsidR="2A5C75B4">
        <w:t xml:space="preserve">to protect bus </w:t>
      </w:r>
      <w:r w:rsidR="00B22930">
        <w:t>routes and travel</w:t>
      </w:r>
      <w:r w:rsidR="2A5C75B4">
        <w:t xml:space="preserve">, which </w:t>
      </w:r>
      <w:r w:rsidR="0299D333">
        <w:t>remain</w:t>
      </w:r>
      <w:r w:rsidR="00B22930">
        <w:t>s</w:t>
      </w:r>
      <w:r w:rsidR="0299D333">
        <w:t xml:space="preserve"> </w:t>
      </w:r>
      <w:r w:rsidR="006F3482">
        <w:t xml:space="preserve">at around </w:t>
      </w:r>
      <w:hyperlink r:id="rId42">
        <w:r w:rsidRPr="44ABEA97" w:rsidR="006F3482">
          <w:rPr>
            <w:rStyle w:val="Hyperlink"/>
          </w:rPr>
          <w:t>75%</w:t>
        </w:r>
      </w:hyperlink>
      <w:r w:rsidR="006F3482">
        <w:t xml:space="preserve"> of pre-pandemic levels.</w:t>
      </w:r>
    </w:p>
    <w:p w:rsidR="00394652" w:rsidP="00322C06" w:rsidRDefault="00394652" w14:paraId="4C88AFF2" w14:textId="7C74AD03">
      <w:pPr>
        <w:pStyle w:val="ListParagraph"/>
        <w:numPr>
          <w:ilvl w:val="0"/>
          <w:numId w:val="11"/>
        </w:numPr>
      </w:pPr>
      <w:r>
        <w:t xml:space="preserve">The Transport Minister, Baroness Vere, </w:t>
      </w:r>
      <w:r w:rsidR="0014341A">
        <w:t xml:space="preserve">wrote to </w:t>
      </w:r>
      <w:r w:rsidR="00465EA6">
        <w:t xml:space="preserve">local transport authorities </w:t>
      </w:r>
      <w:r w:rsidR="00B22930">
        <w:t xml:space="preserve">(see attached </w:t>
      </w:r>
      <w:r w:rsidR="005B0D36">
        <w:t xml:space="preserve">letter) </w:t>
      </w:r>
      <w:r w:rsidR="00465EA6">
        <w:t>to confirm</w:t>
      </w:r>
      <w:r w:rsidR="00E46582">
        <w:t xml:space="preserve"> this announcement</w:t>
      </w:r>
      <w:r w:rsidR="005C1182">
        <w:t xml:space="preserve">, </w:t>
      </w:r>
      <w:r w:rsidR="00F70D82">
        <w:t xml:space="preserve">making it clear that </w:t>
      </w:r>
      <w:r w:rsidR="008558D7">
        <w:t>t</w:t>
      </w:r>
      <w:r w:rsidR="001C7F13">
        <w:t xml:space="preserve">he current cycle of </w:t>
      </w:r>
      <w:r w:rsidR="00B50F61">
        <w:t>providing long-term recovery</w:t>
      </w:r>
      <w:r w:rsidR="00711960">
        <w:t xml:space="preserve"> funding packages is not a </w:t>
      </w:r>
      <w:r w:rsidR="006C132B">
        <w:t>sustainable</w:t>
      </w:r>
      <w:r w:rsidR="00711960">
        <w:t xml:space="preserve"> long-term solution</w:t>
      </w:r>
      <w:r w:rsidR="006C132B">
        <w:t>.</w:t>
      </w:r>
      <w:r w:rsidR="003B29E6">
        <w:t xml:space="preserve"> </w:t>
      </w:r>
      <w:r w:rsidR="00A84402">
        <w:t>Baroness Vere anticipates</w:t>
      </w:r>
      <w:r w:rsidR="00DF4C04">
        <w:t xml:space="preserve"> </w:t>
      </w:r>
      <w:r w:rsidR="00533D3D">
        <w:t>“that this will include Local Authorities tendering more services in future to accommodate changing travel patterns or making changes to networks so that demands to travel can be met effectively.”</w:t>
      </w:r>
    </w:p>
    <w:p w:rsidR="00804036" w:rsidP="00322C06" w:rsidRDefault="00812757" w14:paraId="370D0CE7" w14:textId="2F4716BB">
      <w:pPr>
        <w:pStyle w:val="ListParagraph"/>
        <w:numPr>
          <w:ilvl w:val="0"/>
          <w:numId w:val="11"/>
        </w:numPr>
      </w:pPr>
      <w:r>
        <w:t xml:space="preserve">In relation to lower levels of concessionary passengers, </w:t>
      </w:r>
      <w:r w:rsidR="00CF0169">
        <w:t xml:space="preserve">the letter states </w:t>
      </w:r>
      <w:r>
        <w:t>“</w:t>
      </w:r>
      <w:r w:rsidR="00DE1ABE">
        <w:t xml:space="preserve">If concessionary patronage does not increase, and the funding spent on local bus services declines, we have to be clear that Local Authorities should expect funding from the Revenue Support Grant </w:t>
      </w:r>
      <w:r w:rsidR="006F211B">
        <w:t xml:space="preserve">(RSG) </w:t>
      </w:r>
      <w:r w:rsidR="00DE1ABE">
        <w:t>to decrease in future Spending Reviews to reflect this position.</w:t>
      </w:r>
      <w:r w:rsidR="00DE6696">
        <w:t>”</w:t>
      </w:r>
    </w:p>
    <w:p w:rsidR="00C2465C" w:rsidP="00322C06" w:rsidRDefault="00394652" w14:paraId="6565E7DA" w14:textId="7BF91E8F">
      <w:pPr>
        <w:pStyle w:val="ListParagraph"/>
        <w:numPr>
          <w:ilvl w:val="0"/>
          <w:numId w:val="11"/>
        </w:numPr>
      </w:pPr>
      <w:r>
        <w:t xml:space="preserve">Whilst the LGA </w:t>
      </w:r>
      <w:hyperlink r:id="rId43">
        <w:r w:rsidRPr="4268A65C">
          <w:rPr>
            <w:rStyle w:val="Hyperlink"/>
          </w:rPr>
          <w:t>welcomed</w:t>
        </w:r>
      </w:hyperlink>
      <w:r>
        <w:t xml:space="preserve"> the extension to the Bus Recovery Grant</w:t>
      </w:r>
      <w:r w:rsidR="00563FA3">
        <w:t>,</w:t>
      </w:r>
      <w:r>
        <w:t xml:space="preserve"> what councils want to see is the Government back its </w:t>
      </w:r>
      <w:r w:rsidR="00563FA3">
        <w:t xml:space="preserve">own </w:t>
      </w:r>
      <w:r>
        <w:t>National Bus Strategy in full, providing the £3 billion over three years for Bus Service Improvement Plans which have been produced by every local transport authority and local bus operators. This will help to protect and grow bus travel.</w:t>
      </w:r>
      <w:r w:rsidR="00135279">
        <w:t xml:space="preserve"> </w:t>
      </w:r>
      <w:r w:rsidR="4BF7AF18">
        <w:t>Fewer that half</w:t>
      </w:r>
      <w:r w:rsidR="00135279">
        <w:t xml:space="preserve"> of places that applied for BSIP funding were successful, and most of those that were received well below what they asked for.</w:t>
      </w:r>
    </w:p>
    <w:p w:rsidR="003525CD" w:rsidP="00322C06" w:rsidRDefault="003525CD" w14:paraId="7FDA63F9" w14:textId="51C0327B">
      <w:pPr>
        <w:pStyle w:val="ListParagraph"/>
        <w:numPr>
          <w:ilvl w:val="0"/>
          <w:numId w:val="11"/>
        </w:numPr>
      </w:pPr>
      <w:r>
        <w:t xml:space="preserve">It also </w:t>
      </w:r>
      <w:r w:rsidR="0020100A">
        <w:t xml:space="preserve">appears </w:t>
      </w:r>
      <w:r w:rsidR="00CF0861">
        <w:t xml:space="preserve">unfair to expect councils to </w:t>
      </w:r>
      <w:r w:rsidR="006F211B">
        <w:t xml:space="preserve">have their RSG decreased </w:t>
      </w:r>
      <w:r w:rsidR="00907C49">
        <w:t>given that</w:t>
      </w:r>
      <w:r w:rsidR="009C7BC0">
        <w:t xml:space="preserve"> it is estimated </w:t>
      </w:r>
      <w:r w:rsidR="00567E7D">
        <w:t>that</w:t>
      </w:r>
      <w:r w:rsidR="00DA21F5">
        <w:t xml:space="preserve"> </w:t>
      </w:r>
      <w:r w:rsidR="0005662A">
        <w:t>the</w:t>
      </w:r>
      <w:r w:rsidR="00DA21F5">
        <w:t xml:space="preserve"> national concessionary fares scheme is </w:t>
      </w:r>
      <w:r w:rsidR="006A5F24">
        <w:t xml:space="preserve">already </w:t>
      </w:r>
      <w:r w:rsidR="0005662A">
        <w:t>underfunded by £700 million.</w:t>
      </w:r>
      <w:r w:rsidR="009C04BA">
        <w:t xml:space="preserve"> The letter also fails to </w:t>
      </w:r>
      <w:r w:rsidR="00C9072D">
        <w:t xml:space="preserve">reflect the structural changes in demand </w:t>
      </w:r>
      <w:r w:rsidR="0065181E">
        <w:t xml:space="preserve">for concessionary fares </w:t>
      </w:r>
      <w:r w:rsidR="00477089">
        <w:t>following the pandemic</w:t>
      </w:r>
      <w:r w:rsidR="0051312A">
        <w:t xml:space="preserve">, with </w:t>
      </w:r>
      <w:r w:rsidR="00CC5D2B">
        <w:t xml:space="preserve">fears of </w:t>
      </w:r>
      <w:r w:rsidR="0096292A">
        <w:t xml:space="preserve">coronavirus safety, </w:t>
      </w:r>
      <w:r w:rsidR="00A11FF1">
        <w:t xml:space="preserve">reduced bus services and </w:t>
      </w:r>
      <w:r w:rsidR="00A409B0">
        <w:t xml:space="preserve">switch to alternative modes </w:t>
      </w:r>
      <w:r w:rsidR="001A1D08">
        <w:t>cited as key reasons</w:t>
      </w:r>
      <w:r w:rsidR="003E79B5">
        <w:t xml:space="preserve"> </w:t>
      </w:r>
      <w:r w:rsidR="00FC5942">
        <w:t>in</w:t>
      </w:r>
      <w:r w:rsidR="004E4E12">
        <w:t xml:space="preserve"> </w:t>
      </w:r>
      <w:r w:rsidR="00FC5942">
        <w:t xml:space="preserve">recent </w:t>
      </w:r>
      <w:hyperlink r:id="rId44">
        <w:r w:rsidRPr="44ABEA97" w:rsidR="2394F60C">
          <w:rPr>
            <w:rStyle w:val="Hyperlink"/>
          </w:rPr>
          <w:t xml:space="preserve">Transport Focus </w:t>
        </w:r>
        <w:r w:rsidRPr="44ABEA97" w:rsidR="29BB7C20">
          <w:rPr>
            <w:rStyle w:val="Hyperlink"/>
          </w:rPr>
          <w:t>research</w:t>
        </w:r>
      </w:hyperlink>
      <w:r w:rsidR="004E4E12">
        <w:t xml:space="preserve">. </w:t>
      </w:r>
    </w:p>
    <w:p w:rsidR="00322C06" w:rsidP="00322C06" w:rsidRDefault="00800DC9" w14:paraId="51261135" w14:textId="62DAF11B">
      <w:pPr>
        <w:pStyle w:val="ListParagraph"/>
        <w:numPr>
          <w:ilvl w:val="0"/>
          <w:numId w:val="11"/>
        </w:numPr>
      </w:pPr>
      <w:r>
        <w:t>On 5</w:t>
      </w:r>
      <w:r w:rsidRPr="31F18434">
        <w:rPr>
          <w:vertAlign w:val="superscript"/>
        </w:rPr>
        <w:t>th</w:t>
      </w:r>
      <w:r>
        <w:t xml:space="preserve"> September the Government </w:t>
      </w:r>
      <w:hyperlink r:id="rId45">
        <w:r w:rsidRPr="31F18434">
          <w:rPr>
            <w:rStyle w:val="Hyperlink"/>
          </w:rPr>
          <w:t>announced</w:t>
        </w:r>
      </w:hyperlink>
      <w:r>
        <w:t xml:space="preserve"> </w:t>
      </w:r>
      <w:r w:rsidR="00FD5EB8">
        <w:t xml:space="preserve">plans to </w:t>
      </w:r>
      <w:r w:rsidR="000B2113">
        <w:t xml:space="preserve">put </w:t>
      </w:r>
      <w:r w:rsidRPr="31F18434" w:rsidR="000B2113">
        <w:rPr>
          <w:rFonts w:eastAsia="Arial" w:cs="Arial"/>
        </w:rPr>
        <w:t xml:space="preserve">a </w:t>
      </w:r>
      <w:r w:rsidRPr="31F18434">
        <w:rPr>
          <w:rFonts w:eastAsia="Arial" w:cs="Arial"/>
        </w:rPr>
        <w:t>£2 cap on single adult bus journeys from January to March 2023</w:t>
      </w:r>
      <w:r w:rsidRPr="31F18434" w:rsidR="005B6376">
        <w:rPr>
          <w:rFonts w:eastAsia="Arial" w:cs="Arial"/>
        </w:rPr>
        <w:t>,</w:t>
      </w:r>
      <w:r w:rsidR="005B6376">
        <w:t xml:space="preserve"> funded via £60 million by Government. </w:t>
      </w:r>
      <w:r w:rsidR="591C43A6">
        <w:t>This is to assist with the current cost-of-living crisis as well as he</w:t>
      </w:r>
      <w:r w:rsidR="00110F0B">
        <w:t>l</w:t>
      </w:r>
      <w:r w:rsidR="591C43A6">
        <w:t xml:space="preserve">p to </w:t>
      </w:r>
      <w:r w:rsidR="00F27F0F">
        <w:t>achieving</w:t>
      </w:r>
      <w:r w:rsidR="591C43A6">
        <w:t xml:space="preserve"> a long-term ambition to reduce fares. </w:t>
      </w:r>
      <w:r w:rsidR="004058EA">
        <w:t>We await further details on how this will be funded.</w:t>
      </w:r>
    </w:p>
    <w:p w:rsidR="001F6FD7" w:rsidP="00322C06" w:rsidRDefault="008248FC" w14:paraId="25C5DA71" w14:textId="1A96F0F1">
      <w:pPr>
        <w:pStyle w:val="ListParagraph"/>
        <w:numPr>
          <w:ilvl w:val="0"/>
          <w:numId w:val="11"/>
        </w:numPr>
      </w:pPr>
      <w:r>
        <w:t>Given the r</w:t>
      </w:r>
      <w:r w:rsidR="00397ABE">
        <w:t>e</w:t>
      </w:r>
      <w:r>
        <w:t xml:space="preserve">cent and ongoing changes </w:t>
      </w:r>
      <w:r w:rsidR="00397ABE">
        <w:t xml:space="preserve">in Government it remains unclear who </w:t>
      </w:r>
      <w:r w:rsidR="0012218C">
        <w:t xml:space="preserve">the </w:t>
      </w:r>
      <w:r w:rsidR="00082210">
        <w:t xml:space="preserve">minister for buses will be </w:t>
      </w:r>
      <w:r w:rsidR="002928FE">
        <w:t xml:space="preserve">going forwards. Once this has been established the LGA will </w:t>
      </w:r>
      <w:r w:rsidR="002901E9">
        <w:t>seek to set o</w:t>
      </w:r>
      <w:r w:rsidR="00A32D41">
        <w:t xml:space="preserve">ut the </w:t>
      </w:r>
      <w:r w:rsidR="005912BE">
        <w:t>position of councils</w:t>
      </w:r>
      <w:r w:rsidR="009335B1">
        <w:t xml:space="preserve"> </w:t>
      </w:r>
      <w:r w:rsidR="005E77B2">
        <w:t xml:space="preserve">and how local and central government can work with the industry to </w:t>
      </w:r>
      <w:r w:rsidR="00293747">
        <w:t xml:space="preserve">secure a </w:t>
      </w:r>
      <w:r w:rsidR="00393983">
        <w:t xml:space="preserve">more prosperous and </w:t>
      </w:r>
      <w:r w:rsidR="00645C3B">
        <w:t xml:space="preserve">longer-term </w:t>
      </w:r>
      <w:r w:rsidR="00393983">
        <w:t xml:space="preserve">future for </w:t>
      </w:r>
      <w:r w:rsidR="003C3506">
        <w:t>local buses.</w:t>
      </w:r>
      <w:r w:rsidR="00645C3B">
        <w:t xml:space="preserve"> </w:t>
      </w:r>
      <w:r>
        <w:br/>
      </w:r>
    </w:p>
    <w:p w:rsidR="004C1CAD" w:rsidP="004C1CAD" w:rsidRDefault="00C261BC" w14:paraId="2BA60440" w14:textId="1F91F346">
      <w:pPr>
        <w:ind w:firstLine="0"/>
        <w:rPr>
          <w:i/>
          <w:iCs/>
        </w:rPr>
      </w:pPr>
      <w:r w:rsidRPr="004C1CAD">
        <w:rPr>
          <w:i/>
        </w:rPr>
        <w:t xml:space="preserve">Local </w:t>
      </w:r>
      <w:r w:rsidRPr="004C1CAD" w:rsidR="004C1CAD">
        <w:rPr>
          <w:i/>
          <w:iCs/>
        </w:rPr>
        <w:t xml:space="preserve">bus </w:t>
      </w:r>
      <w:r w:rsidRPr="004C1CAD">
        <w:rPr>
          <w:i/>
        </w:rPr>
        <w:t>schem</w:t>
      </w:r>
      <w:r w:rsidRPr="004C1CAD" w:rsidR="00B7460C">
        <w:rPr>
          <w:i/>
        </w:rPr>
        <w:t>es</w:t>
      </w:r>
    </w:p>
    <w:p w:rsidR="00DF0BC8" w:rsidP="00DF0BC8" w:rsidRDefault="00DF0BC8" w14:paraId="191DD0C0" w14:textId="1AD1111C">
      <w:pPr>
        <w:pStyle w:val="ListParagraph"/>
        <w:numPr>
          <w:ilvl w:val="0"/>
          <w:numId w:val="11"/>
        </w:numPr>
      </w:pPr>
      <w:r>
        <w:t xml:space="preserve">A number of Metro Mayors, including Greater Manchester, Liverpool City Region and West Yorkshire have announced a maximum adult bus fare of £2 beginning this month. </w:t>
      </w:r>
    </w:p>
    <w:p w:rsidR="004C1CAD" w:rsidP="00DF0BC8" w:rsidRDefault="004C1CAD" w14:paraId="7EE74B21" w14:textId="77777777">
      <w:pPr>
        <w:pStyle w:val="ListParagraph"/>
        <w:numPr>
          <w:ilvl w:val="0"/>
          <w:numId w:val="11"/>
        </w:numPr>
      </w:pPr>
      <w:r>
        <w:t>The Greater Cambridge Partnership has issued a proposal for the future bus network in the Cambridge area which includes new bus routes, longer service hours and cheaper fares. Key route corridors would have six to eight buses an hour with hourly rural services, and fares of £1 to travel in the city or £2 in the wider area. To fund the improvements a Sustainable Travel Zone road user charge is proposed that could see drivers pay £5 a day. </w:t>
      </w:r>
    </w:p>
    <w:p w:rsidR="71142420" w:rsidP="4AC6E1AA" w:rsidRDefault="71142420" w14:paraId="5170A066" w14:textId="158C75A7">
      <w:pPr>
        <w:pStyle w:val="Heading3"/>
      </w:pPr>
      <w:r>
        <w:t>Cost inflation</w:t>
      </w:r>
    </w:p>
    <w:p w:rsidR="00A43228" w:rsidP="008E1C39" w:rsidRDefault="002241E2" w14:paraId="3EEBB5D5" w14:textId="38492F06">
      <w:pPr>
        <w:pStyle w:val="ListParagraph"/>
        <w:numPr>
          <w:ilvl w:val="0"/>
          <w:numId w:val="11"/>
        </w:numPr>
      </w:pPr>
      <w:r>
        <w:t xml:space="preserve">In a </w:t>
      </w:r>
      <w:hyperlink r:id="rId46">
        <w:r w:rsidRPr="44ABEA97">
          <w:rPr>
            <w:rStyle w:val="Hyperlink"/>
          </w:rPr>
          <w:t xml:space="preserve">recent </w:t>
        </w:r>
        <w:r w:rsidRPr="44ABEA97" w:rsidR="00967161">
          <w:rPr>
            <w:rStyle w:val="Hyperlink"/>
          </w:rPr>
          <w:t>press release</w:t>
        </w:r>
      </w:hyperlink>
      <w:r w:rsidR="00967161">
        <w:t xml:space="preserve"> the </w:t>
      </w:r>
      <w:r w:rsidR="00A43228">
        <w:t xml:space="preserve">LGA highlighted </w:t>
      </w:r>
      <w:r w:rsidR="00967AC1">
        <w:t xml:space="preserve">increased costs of undertaking highways work. </w:t>
      </w:r>
    </w:p>
    <w:p w:rsidRPr="009440DC" w:rsidR="00EC719D" w:rsidP="008E1C39" w:rsidRDefault="00C9390C" w14:paraId="37233531" w14:textId="01BBB564">
      <w:pPr>
        <w:pStyle w:val="ListParagraph"/>
        <w:numPr>
          <w:ilvl w:val="0"/>
          <w:numId w:val="11"/>
        </w:numPr>
      </w:pPr>
      <w:r>
        <w:t xml:space="preserve">In partnership with </w:t>
      </w:r>
      <w:r w:rsidR="005A1CAD">
        <w:t xml:space="preserve">ADEPT (Association of Directors of </w:t>
      </w:r>
      <w:r w:rsidR="00A1041C">
        <w:t xml:space="preserve">Economy, Environment, </w:t>
      </w:r>
      <w:r w:rsidR="005A1CAD">
        <w:t>Planning, and Transport</w:t>
      </w:r>
      <w:r w:rsidR="00F61F77">
        <w:t xml:space="preserve">) the LGA </w:t>
      </w:r>
      <w:r w:rsidR="00AF3DA7">
        <w:t>undertook a snap</w:t>
      </w:r>
      <w:r w:rsidR="00520D21">
        <w:t>shot</w:t>
      </w:r>
      <w:r w:rsidR="00AF3DA7">
        <w:t xml:space="preserve"> sample survey </w:t>
      </w:r>
      <w:r w:rsidR="00C73625">
        <w:t>of ADEPT members to ident</w:t>
      </w:r>
      <w:r w:rsidR="00B05587">
        <w:t xml:space="preserve">ify </w:t>
      </w:r>
      <w:r w:rsidR="00FF5A23">
        <w:t>the extent of cost inflation</w:t>
      </w:r>
      <w:r w:rsidR="00CB64DC">
        <w:t xml:space="preserve"> relating to highways activities. </w:t>
      </w:r>
    </w:p>
    <w:p w:rsidR="00FA1A37" w:rsidP="004748F8" w:rsidRDefault="00BB6041" w14:paraId="19415656" w14:textId="285BEC7C">
      <w:pPr>
        <w:pStyle w:val="ListParagraph"/>
        <w:numPr>
          <w:ilvl w:val="0"/>
          <w:numId w:val="11"/>
        </w:numPr>
      </w:pPr>
      <w:r>
        <w:t>Our analysis revealed sig</w:t>
      </w:r>
      <w:r w:rsidR="00051ED2">
        <w:t xml:space="preserve">nificant inflationary pressures: </w:t>
      </w:r>
      <w:r w:rsidR="00520D21">
        <w:t>with figures</w:t>
      </w:r>
      <w:r w:rsidR="007A168C">
        <w:t xml:space="preserve"> estimating increases of 21% to 37</w:t>
      </w:r>
      <w:r w:rsidR="006F3565">
        <w:t>% in costs of roads maintenance, running and repa</w:t>
      </w:r>
      <w:r w:rsidR="009D156B">
        <w:t>i</w:t>
      </w:r>
      <w:r w:rsidR="006F3565">
        <w:t xml:space="preserve">ring streetlights, </w:t>
      </w:r>
      <w:r w:rsidR="009D156B">
        <w:t>and capital works, such as new roads and infrastructure.</w:t>
      </w:r>
    </w:p>
    <w:p w:rsidR="00052801" w:rsidP="00052801" w:rsidRDefault="00A1281D" w14:paraId="054E0DE3" w14:textId="2B6D2622">
      <w:pPr>
        <w:pStyle w:val="ListParagraph"/>
        <w:numPr>
          <w:ilvl w:val="0"/>
          <w:numId w:val="11"/>
        </w:numPr>
      </w:pPr>
      <w:r>
        <w:t xml:space="preserve">LGA officers will continue to monitor this and feed into other ongoing work on cost inflation within local government. </w:t>
      </w:r>
    </w:p>
    <w:p w:rsidR="00052801" w:rsidP="00052801" w:rsidRDefault="00052801" w14:paraId="06D8CCEA" w14:textId="088CFB0B">
      <w:pPr>
        <w:pStyle w:val="Heading3"/>
      </w:pPr>
      <w:r>
        <w:t xml:space="preserve">TfL funding deal </w:t>
      </w:r>
    </w:p>
    <w:p w:rsidR="00052801" w:rsidP="00052801" w:rsidRDefault="000E6BA5" w14:paraId="25BE9600" w14:textId="1EFFF813">
      <w:pPr>
        <w:pStyle w:val="ListParagraph"/>
        <w:numPr>
          <w:ilvl w:val="0"/>
          <w:numId w:val="11"/>
        </w:numPr>
      </w:pPr>
      <w:r>
        <w:t>Transport for London has agreed a financial settlement with the Government until March 2024. £3.6bn of capital investment will be made and ongoing revenue support will be provided should passenger numbers not recover at the budgeted rate.</w:t>
      </w:r>
    </w:p>
    <w:p w:rsidRPr="004748F8" w:rsidR="00A1281D" w:rsidP="00052801" w:rsidRDefault="00A1281D" w14:paraId="20C1DAEF" w14:textId="77777777">
      <w:pPr>
        <w:ind w:firstLine="0"/>
      </w:pPr>
    </w:p>
    <w:sectPr w:rsidRPr="004748F8" w:rsidR="00A1281D" w:rsidSect="00DA5AAB">
      <w:headerReference w:type="default" r:id="rId47"/>
      <w:footerReference w:type="even" r:id="rId48"/>
      <w:headerReference w:type="first" r:id="rId49"/>
      <w:footerReference w:type="first" r:id="rId50"/>
      <w:pgSz w:w="11900" w:h="16840"/>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00E2" w:rsidP="00AD62B2" w:rsidRDefault="007300E2" w14:paraId="1AF985F4" w14:textId="77777777">
      <w:r>
        <w:separator/>
      </w:r>
    </w:p>
  </w:endnote>
  <w:endnote w:type="continuationSeparator" w:id="0">
    <w:p w:rsidR="007300E2" w:rsidP="00AD62B2" w:rsidRDefault="007300E2" w14:paraId="70F4DA58" w14:textId="77777777">
      <w:r>
        <w:continuationSeparator/>
      </w:r>
    </w:p>
  </w:endnote>
  <w:endnote w:type="continuationNotice" w:id="1">
    <w:p w:rsidR="007300E2" w:rsidRDefault="007300E2" w14:paraId="729A3BB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5701" w:rsidP="00AD62B2" w:rsidRDefault="008B5701" w14:paraId="3001E99E" w14:textId="77777777">
    <w:pPr>
      <w:rPr>
        <w:lang w:val="en-US"/>
      </w:rPr>
    </w:pPr>
  </w:p>
  <w:p w:rsidRPr="00153423" w:rsidR="007D6682" w:rsidP="00AD62B2" w:rsidRDefault="007D6682" w14:paraId="546C17A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409E" w:rsidR="002954FA" w:rsidP="002C7104" w:rsidRDefault="0096147C" w14:paraId="02FDDC35" w14:textId="517309EA">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r>
    <w:r w:rsidRPr="005C409E">
      <w:rPr>
        <w:rFonts w:ascii="Arial" w:hAnsi="Arial" w:cs="Arial"/>
        <w:sz w:val="18"/>
        <w:szCs w:val="18"/>
      </w:rPr>
      <w:t xml:space="preserve">Local Government Association company number 11177145  </w:t>
    </w:r>
    <w:r w:rsidRPr="005C409E">
      <w:rPr>
        <w:rFonts w:ascii="Arial" w:hAnsi="Arial" w:cs="Arial"/>
        <w:sz w:val="18"/>
        <w:szCs w:val="18"/>
      </w:rPr>
      <w:br/>
    </w:r>
    <w:r w:rsidRPr="005C409E">
      <w:rPr>
        <w:rFonts w:ascii="Arial" w:hAnsi="Arial" w:cs="Arial"/>
        <w:sz w:val="18"/>
        <w:szCs w:val="18"/>
      </w:rP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00E2" w:rsidP="00AD62B2" w:rsidRDefault="007300E2" w14:paraId="7D466E64" w14:textId="77777777">
      <w:r>
        <w:separator/>
      </w:r>
    </w:p>
  </w:footnote>
  <w:footnote w:type="continuationSeparator" w:id="0">
    <w:p w:rsidR="007300E2" w:rsidP="00AD62B2" w:rsidRDefault="007300E2" w14:paraId="0910CA4D" w14:textId="77777777">
      <w:r>
        <w:continuationSeparator/>
      </w:r>
    </w:p>
  </w:footnote>
  <w:footnote w:type="continuationNotice" w:id="1">
    <w:p w:rsidR="007300E2" w:rsidRDefault="007300E2" w14:paraId="4758D8C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A5AAB" w:rsidR="00DA5AAB" w:rsidP="002C7104" w:rsidRDefault="00DA5AAB" w14:paraId="429C02F3" w14:textId="26E659A1">
    <w:pPr>
      <w:pStyle w:val="Header"/>
      <w:spacing w:before="0" w:after="120"/>
      <w:jc w:val="right"/>
      <w:rPr>
        <w:b/>
        <w:bCs/>
      </w:rPr>
    </w:pPr>
    <w:r w:rsidRPr="00DA5AAB">
      <w:rPr>
        <w:b/>
        <w:bCs/>
      </w:rPr>
      <w:t>Meeting</w:t>
    </w:r>
    <w:r>
      <w:rPr>
        <w:b/>
        <w:bCs/>
      </w:rPr>
      <w:t xml:space="preserve">: </w:t>
    </w:r>
    <w:r w:rsidR="002F55AB">
      <w:rPr>
        <w:b/>
        <w:bCs/>
      </w:rPr>
      <w:t>Environment, Economy, Housing and Transport Board</w:t>
    </w:r>
  </w:p>
  <w:p w:rsidRPr="00DA5AAB" w:rsidR="00DA5AAB" w:rsidP="002C7104" w:rsidRDefault="00DA5AAB" w14:paraId="219B72BE" w14:textId="19F216B8">
    <w:pPr>
      <w:pStyle w:val="Header"/>
      <w:spacing w:before="0" w:after="120"/>
      <w:jc w:val="right"/>
      <w:rPr>
        <w:b/>
        <w:bCs/>
      </w:rPr>
    </w:pPr>
    <w:r w:rsidRPr="00DA5AAB">
      <w:rPr>
        <w:b/>
        <w:bCs/>
      </w:rPr>
      <w:t>Date:</w:t>
    </w:r>
    <w:r>
      <w:rPr>
        <w:b/>
        <w:bCs/>
      </w:rPr>
      <w:t xml:space="preserve"> </w:t>
    </w:r>
    <w:r w:rsidR="002F55AB">
      <w:rPr>
        <w:b/>
        <w:bCs/>
      </w:rPr>
      <w:t>29 September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301E" w:rsidR="00701BA4" w:rsidP="0088301E" w:rsidRDefault="00701BA4" w14:paraId="57EB73E0" w14:textId="02D6B63C">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17EC16F8"/>
    <w:multiLevelType w:val="hybridMultilevel"/>
    <w:tmpl w:val="FFFFFFFF"/>
    <w:lvl w:ilvl="0" w:tplc="6914AF52">
      <w:start w:val="1"/>
      <w:numFmt w:val="decimal"/>
      <w:lvlText w:val="%1."/>
      <w:lvlJc w:val="left"/>
      <w:pPr>
        <w:ind w:left="720" w:hanging="360"/>
      </w:pPr>
    </w:lvl>
    <w:lvl w:ilvl="1" w:tplc="533C9998">
      <w:start w:val="1"/>
      <w:numFmt w:val="lowerLetter"/>
      <w:lvlText w:val="%2."/>
      <w:lvlJc w:val="left"/>
      <w:pPr>
        <w:ind w:left="1440" w:hanging="360"/>
      </w:pPr>
    </w:lvl>
    <w:lvl w:ilvl="2" w:tplc="EAECFFDE">
      <w:start w:val="1"/>
      <w:numFmt w:val="lowerRoman"/>
      <w:lvlText w:val="%3."/>
      <w:lvlJc w:val="right"/>
      <w:pPr>
        <w:ind w:left="2160" w:hanging="180"/>
      </w:pPr>
    </w:lvl>
    <w:lvl w:ilvl="3" w:tplc="A14A1C24">
      <w:start w:val="1"/>
      <w:numFmt w:val="decimal"/>
      <w:lvlText w:val="%4."/>
      <w:lvlJc w:val="left"/>
      <w:pPr>
        <w:ind w:left="2880" w:hanging="360"/>
      </w:pPr>
    </w:lvl>
    <w:lvl w:ilvl="4" w:tplc="FB7A3CD8">
      <w:start w:val="1"/>
      <w:numFmt w:val="lowerLetter"/>
      <w:lvlText w:val="%5."/>
      <w:lvlJc w:val="left"/>
      <w:pPr>
        <w:ind w:left="3600" w:hanging="360"/>
      </w:pPr>
    </w:lvl>
    <w:lvl w:ilvl="5" w:tplc="BC885476">
      <w:start w:val="1"/>
      <w:numFmt w:val="lowerRoman"/>
      <w:lvlText w:val="%6."/>
      <w:lvlJc w:val="right"/>
      <w:pPr>
        <w:ind w:left="4320" w:hanging="180"/>
      </w:pPr>
    </w:lvl>
    <w:lvl w:ilvl="6" w:tplc="99607784">
      <w:start w:val="1"/>
      <w:numFmt w:val="decimal"/>
      <w:lvlText w:val="%7."/>
      <w:lvlJc w:val="left"/>
      <w:pPr>
        <w:ind w:left="5040" w:hanging="360"/>
      </w:pPr>
    </w:lvl>
    <w:lvl w:ilvl="7" w:tplc="6E1A717C">
      <w:start w:val="1"/>
      <w:numFmt w:val="lowerLetter"/>
      <w:lvlText w:val="%8."/>
      <w:lvlJc w:val="left"/>
      <w:pPr>
        <w:ind w:left="5760" w:hanging="360"/>
      </w:pPr>
    </w:lvl>
    <w:lvl w:ilvl="8" w:tplc="0D944816">
      <w:start w:val="1"/>
      <w:numFmt w:val="lowerRoman"/>
      <w:lvlText w:val="%9."/>
      <w:lvlJc w:val="right"/>
      <w:pPr>
        <w:ind w:left="6480" w:hanging="180"/>
      </w:pPr>
    </w:lvl>
  </w:abstractNum>
  <w:abstractNum w:abstractNumId="11" w15:restartNumberingAfterBreak="0">
    <w:nsid w:val="2DDF98A0"/>
    <w:multiLevelType w:val="hybridMultilevel"/>
    <w:tmpl w:val="FFFFFFFF"/>
    <w:lvl w:ilvl="0" w:tplc="185858CE">
      <w:start w:val="1"/>
      <w:numFmt w:val="decimal"/>
      <w:lvlText w:val="%1."/>
      <w:lvlJc w:val="left"/>
      <w:pPr>
        <w:ind w:left="720" w:hanging="360"/>
      </w:pPr>
    </w:lvl>
    <w:lvl w:ilvl="1" w:tplc="66344E0C">
      <w:start w:val="1"/>
      <w:numFmt w:val="lowerLetter"/>
      <w:lvlText w:val="%2."/>
      <w:lvlJc w:val="left"/>
      <w:pPr>
        <w:ind w:left="1440" w:hanging="360"/>
      </w:pPr>
    </w:lvl>
    <w:lvl w:ilvl="2" w:tplc="996E7866">
      <w:start w:val="1"/>
      <w:numFmt w:val="lowerRoman"/>
      <w:lvlText w:val="%3."/>
      <w:lvlJc w:val="right"/>
      <w:pPr>
        <w:ind w:left="2160" w:hanging="180"/>
      </w:pPr>
    </w:lvl>
    <w:lvl w:ilvl="3" w:tplc="50C4C47C">
      <w:start w:val="1"/>
      <w:numFmt w:val="decimal"/>
      <w:lvlText w:val="%4."/>
      <w:lvlJc w:val="left"/>
      <w:pPr>
        <w:ind w:left="2880" w:hanging="360"/>
      </w:pPr>
    </w:lvl>
    <w:lvl w:ilvl="4" w:tplc="3C4A2F3E">
      <w:start w:val="1"/>
      <w:numFmt w:val="lowerLetter"/>
      <w:lvlText w:val="%5."/>
      <w:lvlJc w:val="left"/>
      <w:pPr>
        <w:ind w:left="3600" w:hanging="360"/>
      </w:pPr>
    </w:lvl>
    <w:lvl w:ilvl="5" w:tplc="C17A0C40">
      <w:start w:val="1"/>
      <w:numFmt w:val="lowerRoman"/>
      <w:lvlText w:val="%6."/>
      <w:lvlJc w:val="right"/>
      <w:pPr>
        <w:ind w:left="4320" w:hanging="180"/>
      </w:pPr>
    </w:lvl>
    <w:lvl w:ilvl="6" w:tplc="2FBCA6DE">
      <w:start w:val="1"/>
      <w:numFmt w:val="decimal"/>
      <w:lvlText w:val="%7."/>
      <w:lvlJc w:val="left"/>
      <w:pPr>
        <w:ind w:left="5040" w:hanging="360"/>
      </w:pPr>
    </w:lvl>
    <w:lvl w:ilvl="7" w:tplc="14740EAE">
      <w:start w:val="1"/>
      <w:numFmt w:val="lowerLetter"/>
      <w:lvlText w:val="%8."/>
      <w:lvlJc w:val="left"/>
      <w:pPr>
        <w:ind w:left="5760" w:hanging="360"/>
      </w:pPr>
    </w:lvl>
    <w:lvl w:ilvl="8" w:tplc="A8D80A80">
      <w:start w:val="1"/>
      <w:numFmt w:val="lowerRoman"/>
      <w:lvlText w:val="%9."/>
      <w:lvlJc w:val="right"/>
      <w:pPr>
        <w:ind w:left="6480" w:hanging="180"/>
      </w:pPr>
    </w:lvl>
  </w:abstractNum>
  <w:abstractNum w:abstractNumId="12" w15:restartNumberingAfterBreak="0">
    <w:nsid w:val="33BE3735"/>
    <w:multiLevelType w:val="multilevel"/>
    <w:tmpl w:val="558A16DE"/>
    <w:styleLink w:val="bullet1"/>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920A02"/>
    <w:multiLevelType w:val="multilevel"/>
    <w:tmpl w:val="0809001F"/>
    <w:lvl w:ilvl="0">
      <w:start w:val="1"/>
      <w:numFmt w:val="decimal"/>
      <w:lvlText w:val="%1."/>
      <w:lvlJc w:val="left"/>
      <w:pPr>
        <w:ind w:left="360" w:hanging="360"/>
      </w:pPr>
      <w:rPr>
        <w:color w:val="000000" w:themeColor="text1"/>
      </w:rPr>
    </w:lvl>
    <w:lvl w:ilvl="1">
      <w:start w:val="1"/>
      <w:numFmt w:val="decimal"/>
      <w:lvlText w:val="%1.%2."/>
      <w:lvlJc w:val="left"/>
      <w:pPr>
        <w:ind w:left="213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5A1237"/>
    <w:multiLevelType w:val="hybridMultilevel"/>
    <w:tmpl w:val="D534E8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487C594"/>
    <w:multiLevelType w:val="hybridMultilevel"/>
    <w:tmpl w:val="FFFFFFFF"/>
    <w:lvl w:ilvl="0" w:tplc="6BCA8E36">
      <w:start w:val="1"/>
      <w:numFmt w:val="decimal"/>
      <w:lvlText w:val="%1."/>
      <w:lvlJc w:val="left"/>
      <w:pPr>
        <w:ind w:left="720" w:hanging="360"/>
      </w:pPr>
    </w:lvl>
    <w:lvl w:ilvl="1" w:tplc="1D50D91A">
      <w:start w:val="1"/>
      <w:numFmt w:val="lowerLetter"/>
      <w:lvlText w:val="%2."/>
      <w:lvlJc w:val="left"/>
      <w:pPr>
        <w:ind w:left="1440" w:hanging="360"/>
      </w:pPr>
    </w:lvl>
    <w:lvl w:ilvl="2" w:tplc="37760A9E">
      <w:start w:val="1"/>
      <w:numFmt w:val="lowerRoman"/>
      <w:lvlText w:val="%3."/>
      <w:lvlJc w:val="right"/>
      <w:pPr>
        <w:ind w:left="2160" w:hanging="180"/>
      </w:pPr>
    </w:lvl>
    <w:lvl w:ilvl="3" w:tplc="AF409736">
      <w:start w:val="1"/>
      <w:numFmt w:val="decimal"/>
      <w:lvlText w:val="%4."/>
      <w:lvlJc w:val="left"/>
      <w:pPr>
        <w:ind w:left="2880" w:hanging="360"/>
      </w:pPr>
    </w:lvl>
    <w:lvl w:ilvl="4" w:tplc="9E744CE4">
      <w:start w:val="1"/>
      <w:numFmt w:val="lowerLetter"/>
      <w:lvlText w:val="%5."/>
      <w:lvlJc w:val="left"/>
      <w:pPr>
        <w:ind w:left="3600" w:hanging="360"/>
      </w:pPr>
    </w:lvl>
    <w:lvl w:ilvl="5" w:tplc="341A27F6">
      <w:start w:val="1"/>
      <w:numFmt w:val="lowerRoman"/>
      <w:lvlText w:val="%6."/>
      <w:lvlJc w:val="right"/>
      <w:pPr>
        <w:ind w:left="4320" w:hanging="180"/>
      </w:pPr>
    </w:lvl>
    <w:lvl w:ilvl="6" w:tplc="92D68308">
      <w:start w:val="1"/>
      <w:numFmt w:val="decimal"/>
      <w:lvlText w:val="%7."/>
      <w:lvlJc w:val="left"/>
      <w:pPr>
        <w:ind w:left="5040" w:hanging="360"/>
      </w:pPr>
    </w:lvl>
    <w:lvl w:ilvl="7" w:tplc="2EA4C858">
      <w:start w:val="1"/>
      <w:numFmt w:val="lowerLetter"/>
      <w:lvlText w:val="%8."/>
      <w:lvlJc w:val="left"/>
      <w:pPr>
        <w:ind w:left="5760" w:hanging="360"/>
      </w:pPr>
    </w:lvl>
    <w:lvl w:ilvl="8" w:tplc="787C9BA6">
      <w:start w:val="1"/>
      <w:numFmt w:val="lowerRoman"/>
      <w:lvlText w:val="%9."/>
      <w:lvlJc w:val="right"/>
      <w:pPr>
        <w:ind w:left="6480" w:hanging="180"/>
      </w:pPr>
    </w:lvl>
  </w:abstractNum>
  <w:abstractNum w:abstractNumId="19"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hint="default" w:ascii="Symbol" w:hAnsi="Symbo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hint="default" w:ascii="Symbol" w:hAnsi="Symbol"/>
      </w:rPr>
    </w:lvl>
    <w:lvl w:ilvl="1">
      <w:start w:val="1"/>
      <w:numFmt w:val="bullet"/>
      <w:lvlText w:val="o"/>
      <w:lvlJc w:val="left"/>
      <w:pPr>
        <w:ind w:left="1440" w:hanging="360"/>
      </w:pPr>
      <w:rPr>
        <w:rFonts w:hint="default" w:ascii="Arial" w:hAnsi="Arial"/>
        <w:sz w:val="22"/>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71761DD8"/>
    <w:multiLevelType w:val="multilevel"/>
    <w:tmpl w:val="0409001D"/>
    <w:styleLink w:val="LGABulletslevel1"/>
    <w:lvl w:ilvl="0">
      <w:start w:val="1"/>
      <w:numFmt w:val="bullet"/>
      <w:lvlText w:val=""/>
      <w:lvlJc w:val="left"/>
      <w:pPr>
        <w:ind w:left="360" w:hanging="360"/>
      </w:pPr>
      <w:rPr>
        <w:rFonts w:hint="default"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hint="default" w:ascii="Symbol" w:hAnsi="Symbo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501628129">
    <w:abstractNumId w:val="10"/>
  </w:num>
  <w:num w:numId="2" w16cid:durableId="1257785250">
    <w:abstractNumId w:val="9"/>
  </w:num>
  <w:num w:numId="3" w16cid:durableId="1409183522">
    <w:abstractNumId w:val="21"/>
  </w:num>
  <w:num w:numId="4" w16cid:durableId="690836673">
    <w:abstractNumId w:val="20"/>
  </w:num>
  <w:num w:numId="5" w16cid:durableId="941305252">
    <w:abstractNumId w:val="16"/>
  </w:num>
  <w:num w:numId="6" w16cid:durableId="808204016">
    <w:abstractNumId w:val="13"/>
  </w:num>
  <w:num w:numId="7" w16cid:durableId="1122724893">
    <w:abstractNumId w:val="12"/>
  </w:num>
  <w:num w:numId="8" w16cid:durableId="1507749048">
    <w:abstractNumId w:val="14"/>
  </w:num>
  <w:num w:numId="9" w16cid:durableId="461963372">
    <w:abstractNumId w:val="22"/>
  </w:num>
  <w:num w:numId="10" w16cid:durableId="1331837829">
    <w:abstractNumId w:val="19"/>
  </w:num>
  <w:num w:numId="11" w16cid:durableId="535116631">
    <w:abstractNumId w:val="15"/>
  </w:num>
  <w:num w:numId="12" w16cid:durableId="955218354">
    <w:abstractNumId w:val="7"/>
  </w:num>
  <w:num w:numId="13" w16cid:durableId="1673727174">
    <w:abstractNumId w:val="6"/>
  </w:num>
  <w:num w:numId="14" w16cid:durableId="812018679">
    <w:abstractNumId w:val="5"/>
  </w:num>
  <w:num w:numId="15" w16cid:durableId="1005523456">
    <w:abstractNumId w:val="4"/>
  </w:num>
  <w:num w:numId="16" w16cid:durableId="909120646">
    <w:abstractNumId w:val="8"/>
  </w:num>
  <w:num w:numId="17" w16cid:durableId="376665603">
    <w:abstractNumId w:val="3"/>
  </w:num>
  <w:num w:numId="18" w16cid:durableId="534585597">
    <w:abstractNumId w:val="2"/>
  </w:num>
  <w:num w:numId="19" w16cid:durableId="1061173359">
    <w:abstractNumId w:val="1"/>
  </w:num>
  <w:num w:numId="20" w16cid:durableId="1136413548">
    <w:abstractNumId w:val="0"/>
  </w:num>
  <w:num w:numId="21" w16cid:durableId="1022900367">
    <w:abstractNumId w:val="11"/>
  </w:num>
  <w:num w:numId="22" w16cid:durableId="7951896">
    <w:abstractNumId w:val="18"/>
  </w:num>
  <w:num w:numId="23" w16cid:durableId="736131018">
    <w:abstractNumId w:val="17"/>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0770"/>
    <w:rsid w:val="000013FC"/>
    <w:rsid w:val="00002C6D"/>
    <w:rsid w:val="000040DD"/>
    <w:rsid w:val="00006CB4"/>
    <w:rsid w:val="0000746B"/>
    <w:rsid w:val="00010E0C"/>
    <w:rsid w:val="00011866"/>
    <w:rsid w:val="0001238B"/>
    <w:rsid w:val="000125F1"/>
    <w:rsid w:val="00014D13"/>
    <w:rsid w:val="00014FF8"/>
    <w:rsid w:val="0001677B"/>
    <w:rsid w:val="00016C66"/>
    <w:rsid w:val="000200D1"/>
    <w:rsid w:val="00021CF0"/>
    <w:rsid w:val="00022AC5"/>
    <w:rsid w:val="00023063"/>
    <w:rsid w:val="00024853"/>
    <w:rsid w:val="00024D01"/>
    <w:rsid w:val="00024FDC"/>
    <w:rsid w:val="00025388"/>
    <w:rsid w:val="000267D7"/>
    <w:rsid w:val="000270DB"/>
    <w:rsid w:val="000300F4"/>
    <w:rsid w:val="000304C6"/>
    <w:rsid w:val="00033743"/>
    <w:rsid w:val="00034AD7"/>
    <w:rsid w:val="000359C7"/>
    <w:rsid w:val="000367CF"/>
    <w:rsid w:val="00037F21"/>
    <w:rsid w:val="000400A5"/>
    <w:rsid w:val="000404B5"/>
    <w:rsid w:val="00041D86"/>
    <w:rsid w:val="00042F32"/>
    <w:rsid w:val="00043BB2"/>
    <w:rsid w:val="0004412A"/>
    <w:rsid w:val="000457D4"/>
    <w:rsid w:val="00046099"/>
    <w:rsid w:val="000472AA"/>
    <w:rsid w:val="000475A1"/>
    <w:rsid w:val="00050100"/>
    <w:rsid w:val="0005011B"/>
    <w:rsid w:val="00050C72"/>
    <w:rsid w:val="00051ED2"/>
    <w:rsid w:val="00052698"/>
    <w:rsid w:val="00052801"/>
    <w:rsid w:val="00052B0A"/>
    <w:rsid w:val="00052E46"/>
    <w:rsid w:val="00054043"/>
    <w:rsid w:val="000546B4"/>
    <w:rsid w:val="00054FA5"/>
    <w:rsid w:val="000559EF"/>
    <w:rsid w:val="00055A1C"/>
    <w:rsid w:val="0005662A"/>
    <w:rsid w:val="00057204"/>
    <w:rsid w:val="000610F5"/>
    <w:rsid w:val="00061E8F"/>
    <w:rsid w:val="000622CE"/>
    <w:rsid w:val="0006235B"/>
    <w:rsid w:val="000633AC"/>
    <w:rsid w:val="00064E84"/>
    <w:rsid w:val="000652A9"/>
    <w:rsid w:val="0006552E"/>
    <w:rsid w:val="00065F42"/>
    <w:rsid w:val="0007103B"/>
    <w:rsid w:val="0007155B"/>
    <w:rsid w:val="00073092"/>
    <w:rsid w:val="00073B9F"/>
    <w:rsid w:val="00073FBB"/>
    <w:rsid w:val="00074478"/>
    <w:rsid w:val="00074DB1"/>
    <w:rsid w:val="0007627B"/>
    <w:rsid w:val="000813C2"/>
    <w:rsid w:val="00082210"/>
    <w:rsid w:val="000823E9"/>
    <w:rsid w:val="000825E0"/>
    <w:rsid w:val="00084AE6"/>
    <w:rsid w:val="00084CD2"/>
    <w:rsid w:val="00084F20"/>
    <w:rsid w:val="00086062"/>
    <w:rsid w:val="000861EF"/>
    <w:rsid w:val="00086764"/>
    <w:rsid w:val="00087525"/>
    <w:rsid w:val="0009046F"/>
    <w:rsid w:val="000905B9"/>
    <w:rsid w:val="0009168D"/>
    <w:rsid w:val="000931D0"/>
    <w:rsid w:val="000939C2"/>
    <w:rsid w:val="00094174"/>
    <w:rsid w:val="000944D5"/>
    <w:rsid w:val="00095189"/>
    <w:rsid w:val="00095994"/>
    <w:rsid w:val="00095CF6"/>
    <w:rsid w:val="000965B9"/>
    <w:rsid w:val="00097D4F"/>
    <w:rsid w:val="000A0833"/>
    <w:rsid w:val="000A1457"/>
    <w:rsid w:val="000A2637"/>
    <w:rsid w:val="000A3930"/>
    <w:rsid w:val="000A42C9"/>
    <w:rsid w:val="000A46DA"/>
    <w:rsid w:val="000A54F6"/>
    <w:rsid w:val="000A5C12"/>
    <w:rsid w:val="000A7C5D"/>
    <w:rsid w:val="000B0521"/>
    <w:rsid w:val="000B2113"/>
    <w:rsid w:val="000B2A52"/>
    <w:rsid w:val="000B5A5C"/>
    <w:rsid w:val="000B6D3F"/>
    <w:rsid w:val="000B764E"/>
    <w:rsid w:val="000C04FF"/>
    <w:rsid w:val="000C083B"/>
    <w:rsid w:val="000C24E4"/>
    <w:rsid w:val="000C260B"/>
    <w:rsid w:val="000C3C42"/>
    <w:rsid w:val="000C3D56"/>
    <w:rsid w:val="000C46A9"/>
    <w:rsid w:val="000C6365"/>
    <w:rsid w:val="000C646C"/>
    <w:rsid w:val="000D1704"/>
    <w:rsid w:val="000D22DA"/>
    <w:rsid w:val="000D238E"/>
    <w:rsid w:val="000D30AA"/>
    <w:rsid w:val="000D53B3"/>
    <w:rsid w:val="000D57ED"/>
    <w:rsid w:val="000D6178"/>
    <w:rsid w:val="000D67A5"/>
    <w:rsid w:val="000D6BC8"/>
    <w:rsid w:val="000D76E8"/>
    <w:rsid w:val="000D7A3A"/>
    <w:rsid w:val="000D7A81"/>
    <w:rsid w:val="000E132F"/>
    <w:rsid w:val="000E142B"/>
    <w:rsid w:val="000E195C"/>
    <w:rsid w:val="000E1A65"/>
    <w:rsid w:val="000E1D1B"/>
    <w:rsid w:val="000E2266"/>
    <w:rsid w:val="000E24DC"/>
    <w:rsid w:val="000E25AA"/>
    <w:rsid w:val="000E41BD"/>
    <w:rsid w:val="000E4417"/>
    <w:rsid w:val="000E4B6D"/>
    <w:rsid w:val="000E52C4"/>
    <w:rsid w:val="000E54EF"/>
    <w:rsid w:val="000E5643"/>
    <w:rsid w:val="000E59F4"/>
    <w:rsid w:val="000E6BA5"/>
    <w:rsid w:val="000E6EE8"/>
    <w:rsid w:val="000E726C"/>
    <w:rsid w:val="000E7AA4"/>
    <w:rsid w:val="000F0485"/>
    <w:rsid w:val="000F1538"/>
    <w:rsid w:val="000F1E3A"/>
    <w:rsid w:val="000F2F51"/>
    <w:rsid w:val="000F394A"/>
    <w:rsid w:val="000F3BEB"/>
    <w:rsid w:val="000F5D79"/>
    <w:rsid w:val="0010000B"/>
    <w:rsid w:val="00100E3A"/>
    <w:rsid w:val="00101C24"/>
    <w:rsid w:val="001033E5"/>
    <w:rsid w:val="00104709"/>
    <w:rsid w:val="00104973"/>
    <w:rsid w:val="00105C11"/>
    <w:rsid w:val="00110977"/>
    <w:rsid w:val="00110F0B"/>
    <w:rsid w:val="001115A8"/>
    <w:rsid w:val="001122CE"/>
    <w:rsid w:val="00112F93"/>
    <w:rsid w:val="00114263"/>
    <w:rsid w:val="00114548"/>
    <w:rsid w:val="0011470E"/>
    <w:rsid w:val="00116E79"/>
    <w:rsid w:val="001174BD"/>
    <w:rsid w:val="0012020E"/>
    <w:rsid w:val="00120BB6"/>
    <w:rsid w:val="00121AF0"/>
    <w:rsid w:val="0012218C"/>
    <w:rsid w:val="00125CDC"/>
    <w:rsid w:val="00125D0E"/>
    <w:rsid w:val="00126B82"/>
    <w:rsid w:val="001273D3"/>
    <w:rsid w:val="001307B0"/>
    <w:rsid w:val="00132186"/>
    <w:rsid w:val="00133100"/>
    <w:rsid w:val="001337EB"/>
    <w:rsid w:val="001348DC"/>
    <w:rsid w:val="00135279"/>
    <w:rsid w:val="00135E2D"/>
    <w:rsid w:val="001364D4"/>
    <w:rsid w:val="00136FAD"/>
    <w:rsid w:val="001379B6"/>
    <w:rsid w:val="00137BE5"/>
    <w:rsid w:val="00140219"/>
    <w:rsid w:val="001404E9"/>
    <w:rsid w:val="0014341A"/>
    <w:rsid w:val="00143528"/>
    <w:rsid w:val="00143FF7"/>
    <w:rsid w:val="00144539"/>
    <w:rsid w:val="00144AB1"/>
    <w:rsid w:val="00145133"/>
    <w:rsid w:val="00146375"/>
    <w:rsid w:val="0014659A"/>
    <w:rsid w:val="00146660"/>
    <w:rsid w:val="00146744"/>
    <w:rsid w:val="00146C8B"/>
    <w:rsid w:val="00147042"/>
    <w:rsid w:val="0014707D"/>
    <w:rsid w:val="00147DCB"/>
    <w:rsid w:val="00150D3E"/>
    <w:rsid w:val="00151173"/>
    <w:rsid w:val="00151B2D"/>
    <w:rsid w:val="00151EED"/>
    <w:rsid w:val="001520E5"/>
    <w:rsid w:val="001525D3"/>
    <w:rsid w:val="00153423"/>
    <w:rsid w:val="00153B30"/>
    <w:rsid w:val="00153F3B"/>
    <w:rsid w:val="00154DF0"/>
    <w:rsid w:val="001563D5"/>
    <w:rsid w:val="00156E62"/>
    <w:rsid w:val="00157A9D"/>
    <w:rsid w:val="00157EE3"/>
    <w:rsid w:val="00160176"/>
    <w:rsid w:val="00162184"/>
    <w:rsid w:val="00162B91"/>
    <w:rsid w:val="00162E85"/>
    <w:rsid w:val="00163A70"/>
    <w:rsid w:val="00163DEF"/>
    <w:rsid w:val="00163F3B"/>
    <w:rsid w:val="00164015"/>
    <w:rsid w:val="00165B5C"/>
    <w:rsid w:val="00165E01"/>
    <w:rsid w:val="001667CF"/>
    <w:rsid w:val="00166805"/>
    <w:rsid w:val="00166D9D"/>
    <w:rsid w:val="00166E51"/>
    <w:rsid w:val="00167150"/>
    <w:rsid w:val="00170765"/>
    <w:rsid w:val="001712A3"/>
    <w:rsid w:val="00172F42"/>
    <w:rsid w:val="001734B2"/>
    <w:rsid w:val="00173C08"/>
    <w:rsid w:val="00173F42"/>
    <w:rsid w:val="00173F9B"/>
    <w:rsid w:val="00174260"/>
    <w:rsid w:val="001743BE"/>
    <w:rsid w:val="00174459"/>
    <w:rsid w:val="001753F7"/>
    <w:rsid w:val="001758A8"/>
    <w:rsid w:val="00175E2D"/>
    <w:rsid w:val="00176247"/>
    <w:rsid w:val="00177758"/>
    <w:rsid w:val="00180748"/>
    <w:rsid w:val="00180831"/>
    <w:rsid w:val="00180AAB"/>
    <w:rsid w:val="00181D90"/>
    <w:rsid w:val="001821F6"/>
    <w:rsid w:val="00182635"/>
    <w:rsid w:val="00183C4B"/>
    <w:rsid w:val="00185D99"/>
    <w:rsid w:val="001863D6"/>
    <w:rsid w:val="001865F0"/>
    <w:rsid w:val="001879BE"/>
    <w:rsid w:val="001919F2"/>
    <w:rsid w:val="00192537"/>
    <w:rsid w:val="00194699"/>
    <w:rsid w:val="00194823"/>
    <w:rsid w:val="00194DD4"/>
    <w:rsid w:val="00195A64"/>
    <w:rsid w:val="00195C15"/>
    <w:rsid w:val="001970F8"/>
    <w:rsid w:val="00197B6B"/>
    <w:rsid w:val="00197B9F"/>
    <w:rsid w:val="00197C1C"/>
    <w:rsid w:val="00197E9D"/>
    <w:rsid w:val="001A08B2"/>
    <w:rsid w:val="001A1D08"/>
    <w:rsid w:val="001A21AF"/>
    <w:rsid w:val="001A2449"/>
    <w:rsid w:val="001A2513"/>
    <w:rsid w:val="001A438B"/>
    <w:rsid w:val="001A6274"/>
    <w:rsid w:val="001A7772"/>
    <w:rsid w:val="001A7865"/>
    <w:rsid w:val="001B04CA"/>
    <w:rsid w:val="001B0604"/>
    <w:rsid w:val="001B076B"/>
    <w:rsid w:val="001B10E4"/>
    <w:rsid w:val="001B31BF"/>
    <w:rsid w:val="001B71CF"/>
    <w:rsid w:val="001C0B7F"/>
    <w:rsid w:val="001C111E"/>
    <w:rsid w:val="001C113B"/>
    <w:rsid w:val="001C2D2F"/>
    <w:rsid w:val="001C3BF0"/>
    <w:rsid w:val="001C403B"/>
    <w:rsid w:val="001C7965"/>
    <w:rsid w:val="001C7B4F"/>
    <w:rsid w:val="001C7F13"/>
    <w:rsid w:val="001CFB0A"/>
    <w:rsid w:val="001D0914"/>
    <w:rsid w:val="001D0B9A"/>
    <w:rsid w:val="001D0BC8"/>
    <w:rsid w:val="001D0E03"/>
    <w:rsid w:val="001D13D7"/>
    <w:rsid w:val="001D1772"/>
    <w:rsid w:val="001D21E5"/>
    <w:rsid w:val="001D424A"/>
    <w:rsid w:val="001D47DA"/>
    <w:rsid w:val="001D6B9A"/>
    <w:rsid w:val="001D7272"/>
    <w:rsid w:val="001E03CA"/>
    <w:rsid w:val="001E225F"/>
    <w:rsid w:val="001E3CEE"/>
    <w:rsid w:val="001E4FE0"/>
    <w:rsid w:val="001E53B3"/>
    <w:rsid w:val="001E592A"/>
    <w:rsid w:val="001E62FF"/>
    <w:rsid w:val="001E6DA6"/>
    <w:rsid w:val="001F19F7"/>
    <w:rsid w:val="001F212E"/>
    <w:rsid w:val="001F2428"/>
    <w:rsid w:val="001F287B"/>
    <w:rsid w:val="001F3635"/>
    <w:rsid w:val="001F46DB"/>
    <w:rsid w:val="001F5017"/>
    <w:rsid w:val="001F5911"/>
    <w:rsid w:val="001F5A58"/>
    <w:rsid w:val="001F60EB"/>
    <w:rsid w:val="001F6585"/>
    <w:rsid w:val="001F692F"/>
    <w:rsid w:val="001F6FD7"/>
    <w:rsid w:val="001F77A5"/>
    <w:rsid w:val="00200145"/>
    <w:rsid w:val="002001A8"/>
    <w:rsid w:val="0020025E"/>
    <w:rsid w:val="0020100A"/>
    <w:rsid w:val="00201BBD"/>
    <w:rsid w:val="00201EF4"/>
    <w:rsid w:val="00202340"/>
    <w:rsid w:val="00202AA9"/>
    <w:rsid w:val="00202FDF"/>
    <w:rsid w:val="0020347D"/>
    <w:rsid w:val="002040AE"/>
    <w:rsid w:val="00204259"/>
    <w:rsid w:val="00206AD1"/>
    <w:rsid w:val="00210988"/>
    <w:rsid w:val="002113BC"/>
    <w:rsid w:val="002123DF"/>
    <w:rsid w:val="00212AED"/>
    <w:rsid w:val="0021324D"/>
    <w:rsid w:val="00213A47"/>
    <w:rsid w:val="00217971"/>
    <w:rsid w:val="00217D8E"/>
    <w:rsid w:val="002227A8"/>
    <w:rsid w:val="002241E2"/>
    <w:rsid w:val="0022517A"/>
    <w:rsid w:val="002255E5"/>
    <w:rsid w:val="00225CFE"/>
    <w:rsid w:val="0022658D"/>
    <w:rsid w:val="00226E0E"/>
    <w:rsid w:val="00227156"/>
    <w:rsid w:val="00227E30"/>
    <w:rsid w:val="00233B73"/>
    <w:rsid w:val="002342A6"/>
    <w:rsid w:val="0023454C"/>
    <w:rsid w:val="00235933"/>
    <w:rsid w:val="00235E08"/>
    <w:rsid w:val="002360DF"/>
    <w:rsid w:val="002367C8"/>
    <w:rsid w:val="00236A8B"/>
    <w:rsid w:val="00237205"/>
    <w:rsid w:val="002379D1"/>
    <w:rsid w:val="00237CB3"/>
    <w:rsid w:val="0023E0A5"/>
    <w:rsid w:val="002411A2"/>
    <w:rsid w:val="002422C3"/>
    <w:rsid w:val="002434D2"/>
    <w:rsid w:val="00243C1F"/>
    <w:rsid w:val="002452B2"/>
    <w:rsid w:val="002457C8"/>
    <w:rsid w:val="002467B7"/>
    <w:rsid w:val="002502EB"/>
    <w:rsid w:val="002504E9"/>
    <w:rsid w:val="0025438D"/>
    <w:rsid w:val="002548E3"/>
    <w:rsid w:val="00254CC6"/>
    <w:rsid w:val="0025516D"/>
    <w:rsid w:val="00256ECA"/>
    <w:rsid w:val="00257900"/>
    <w:rsid w:val="00260094"/>
    <w:rsid w:val="00262575"/>
    <w:rsid w:val="0026276D"/>
    <w:rsid w:val="0026288F"/>
    <w:rsid w:val="00263156"/>
    <w:rsid w:val="00265839"/>
    <w:rsid w:val="0026739B"/>
    <w:rsid w:val="0026755F"/>
    <w:rsid w:val="002712B7"/>
    <w:rsid w:val="002713CD"/>
    <w:rsid w:val="00271569"/>
    <w:rsid w:val="00271D76"/>
    <w:rsid w:val="00273662"/>
    <w:rsid w:val="00273781"/>
    <w:rsid w:val="00274AF5"/>
    <w:rsid w:val="00276072"/>
    <w:rsid w:val="0027649F"/>
    <w:rsid w:val="002776E0"/>
    <w:rsid w:val="00280E29"/>
    <w:rsid w:val="0028127D"/>
    <w:rsid w:val="00281A10"/>
    <w:rsid w:val="00282584"/>
    <w:rsid w:val="002825B7"/>
    <w:rsid w:val="0028316C"/>
    <w:rsid w:val="00283B58"/>
    <w:rsid w:val="002844DE"/>
    <w:rsid w:val="002848E4"/>
    <w:rsid w:val="0028577D"/>
    <w:rsid w:val="0028646C"/>
    <w:rsid w:val="002901CA"/>
    <w:rsid w:val="002901E9"/>
    <w:rsid w:val="002912B5"/>
    <w:rsid w:val="00292026"/>
    <w:rsid w:val="0029226C"/>
    <w:rsid w:val="002928FE"/>
    <w:rsid w:val="00293747"/>
    <w:rsid w:val="00293EAE"/>
    <w:rsid w:val="002954FA"/>
    <w:rsid w:val="0029684E"/>
    <w:rsid w:val="00296FBE"/>
    <w:rsid w:val="002970C8"/>
    <w:rsid w:val="002A063B"/>
    <w:rsid w:val="002A0963"/>
    <w:rsid w:val="002A0A6E"/>
    <w:rsid w:val="002A28D9"/>
    <w:rsid w:val="002A34A1"/>
    <w:rsid w:val="002A7C7F"/>
    <w:rsid w:val="002B1C21"/>
    <w:rsid w:val="002B2127"/>
    <w:rsid w:val="002B2F44"/>
    <w:rsid w:val="002B364F"/>
    <w:rsid w:val="002B4775"/>
    <w:rsid w:val="002B51AC"/>
    <w:rsid w:val="002B5834"/>
    <w:rsid w:val="002B5F07"/>
    <w:rsid w:val="002C04B7"/>
    <w:rsid w:val="002C17CB"/>
    <w:rsid w:val="002C35FB"/>
    <w:rsid w:val="002C3869"/>
    <w:rsid w:val="002C4157"/>
    <w:rsid w:val="002C445D"/>
    <w:rsid w:val="002C4954"/>
    <w:rsid w:val="002C4B37"/>
    <w:rsid w:val="002C5B00"/>
    <w:rsid w:val="002C6AF7"/>
    <w:rsid w:val="002C7020"/>
    <w:rsid w:val="002C7104"/>
    <w:rsid w:val="002D013E"/>
    <w:rsid w:val="002D07C1"/>
    <w:rsid w:val="002D14A8"/>
    <w:rsid w:val="002D4911"/>
    <w:rsid w:val="002D4F8A"/>
    <w:rsid w:val="002D58F5"/>
    <w:rsid w:val="002E0205"/>
    <w:rsid w:val="002E046F"/>
    <w:rsid w:val="002E1836"/>
    <w:rsid w:val="002E29D3"/>
    <w:rsid w:val="002E2C9E"/>
    <w:rsid w:val="002E3791"/>
    <w:rsid w:val="002E3C64"/>
    <w:rsid w:val="002E3F42"/>
    <w:rsid w:val="002E47EB"/>
    <w:rsid w:val="002E4B4C"/>
    <w:rsid w:val="002E5B5B"/>
    <w:rsid w:val="002E5E81"/>
    <w:rsid w:val="002E7E87"/>
    <w:rsid w:val="002F084C"/>
    <w:rsid w:val="002F17D7"/>
    <w:rsid w:val="002F2F0C"/>
    <w:rsid w:val="002F45A7"/>
    <w:rsid w:val="002F55AB"/>
    <w:rsid w:val="002F783B"/>
    <w:rsid w:val="002F7EB6"/>
    <w:rsid w:val="0030031B"/>
    <w:rsid w:val="00300E7A"/>
    <w:rsid w:val="00301073"/>
    <w:rsid w:val="00302534"/>
    <w:rsid w:val="00303350"/>
    <w:rsid w:val="00305796"/>
    <w:rsid w:val="00307984"/>
    <w:rsid w:val="0030799D"/>
    <w:rsid w:val="00310312"/>
    <w:rsid w:val="003137E0"/>
    <w:rsid w:val="0031614C"/>
    <w:rsid w:val="00321249"/>
    <w:rsid w:val="0032257F"/>
    <w:rsid w:val="00322C06"/>
    <w:rsid w:val="00324BD9"/>
    <w:rsid w:val="00325050"/>
    <w:rsid w:val="00325289"/>
    <w:rsid w:val="0032694E"/>
    <w:rsid w:val="003301F3"/>
    <w:rsid w:val="003311FD"/>
    <w:rsid w:val="00331D1D"/>
    <w:rsid w:val="00333661"/>
    <w:rsid w:val="00333D25"/>
    <w:rsid w:val="00334478"/>
    <w:rsid w:val="003345F7"/>
    <w:rsid w:val="00334E02"/>
    <w:rsid w:val="00335366"/>
    <w:rsid w:val="003356B7"/>
    <w:rsid w:val="0033679D"/>
    <w:rsid w:val="00336EBD"/>
    <w:rsid w:val="00336EE5"/>
    <w:rsid w:val="00337ED1"/>
    <w:rsid w:val="003403AC"/>
    <w:rsid w:val="00343D5D"/>
    <w:rsid w:val="00345865"/>
    <w:rsid w:val="00346482"/>
    <w:rsid w:val="00347E64"/>
    <w:rsid w:val="003521F3"/>
    <w:rsid w:val="003525CD"/>
    <w:rsid w:val="00352F09"/>
    <w:rsid w:val="0035393E"/>
    <w:rsid w:val="00353B94"/>
    <w:rsid w:val="003566B0"/>
    <w:rsid w:val="0035711E"/>
    <w:rsid w:val="00357547"/>
    <w:rsid w:val="003575B8"/>
    <w:rsid w:val="0035F1D1"/>
    <w:rsid w:val="00361B58"/>
    <w:rsid w:val="003626BB"/>
    <w:rsid w:val="003629B2"/>
    <w:rsid w:val="003629C0"/>
    <w:rsid w:val="0036302F"/>
    <w:rsid w:val="00363ED3"/>
    <w:rsid w:val="00363F09"/>
    <w:rsid w:val="00364D8A"/>
    <w:rsid w:val="00365015"/>
    <w:rsid w:val="00366C93"/>
    <w:rsid w:val="003717BD"/>
    <w:rsid w:val="00371E87"/>
    <w:rsid w:val="003728A5"/>
    <w:rsid w:val="003737D0"/>
    <w:rsid w:val="003738B7"/>
    <w:rsid w:val="00375C24"/>
    <w:rsid w:val="00375C8C"/>
    <w:rsid w:val="00375F9A"/>
    <w:rsid w:val="00377370"/>
    <w:rsid w:val="00380039"/>
    <w:rsid w:val="00380720"/>
    <w:rsid w:val="00380933"/>
    <w:rsid w:val="0038241C"/>
    <w:rsid w:val="00382759"/>
    <w:rsid w:val="00382932"/>
    <w:rsid w:val="00385B3E"/>
    <w:rsid w:val="00385C75"/>
    <w:rsid w:val="00386550"/>
    <w:rsid w:val="00386A23"/>
    <w:rsid w:val="00387281"/>
    <w:rsid w:val="00387AE8"/>
    <w:rsid w:val="0039168F"/>
    <w:rsid w:val="003921ED"/>
    <w:rsid w:val="003927A6"/>
    <w:rsid w:val="003933D1"/>
    <w:rsid w:val="00393655"/>
    <w:rsid w:val="00393983"/>
    <w:rsid w:val="003943A4"/>
    <w:rsid w:val="00394652"/>
    <w:rsid w:val="00394678"/>
    <w:rsid w:val="00395AD4"/>
    <w:rsid w:val="00397ABE"/>
    <w:rsid w:val="003A15A7"/>
    <w:rsid w:val="003A3264"/>
    <w:rsid w:val="003A39DE"/>
    <w:rsid w:val="003A4D2E"/>
    <w:rsid w:val="003A6026"/>
    <w:rsid w:val="003A6093"/>
    <w:rsid w:val="003A6765"/>
    <w:rsid w:val="003A753C"/>
    <w:rsid w:val="003A7E51"/>
    <w:rsid w:val="003AB451"/>
    <w:rsid w:val="003B0920"/>
    <w:rsid w:val="003B10B3"/>
    <w:rsid w:val="003B1483"/>
    <w:rsid w:val="003B28A8"/>
    <w:rsid w:val="003B29E6"/>
    <w:rsid w:val="003B2ABF"/>
    <w:rsid w:val="003B35E7"/>
    <w:rsid w:val="003B3772"/>
    <w:rsid w:val="003B544C"/>
    <w:rsid w:val="003B5E0C"/>
    <w:rsid w:val="003B75C6"/>
    <w:rsid w:val="003B7792"/>
    <w:rsid w:val="003C00C3"/>
    <w:rsid w:val="003C0229"/>
    <w:rsid w:val="003C0232"/>
    <w:rsid w:val="003C2596"/>
    <w:rsid w:val="003C25F3"/>
    <w:rsid w:val="003C2E50"/>
    <w:rsid w:val="003C3506"/>
    <w:rsid w:val="003C4628"/>
    <w:rsid w:val="003C57A0"/>
    <w:rsid w:val="003C67C0"/>
    <w:rsid w:val="003D08DA"/>
    <w:rsid w:val="003D1170"/>
    <w:rsid w:val="003D12C5"/>
    <w:rsid w:val="003D1796"/>
    <w:rsid w:val="003D1F20"/>
    <w:rsid w:val="003D397C"/>
    <w:rsid w:val="003D3AFA"/>
    <w:rsid w:val="003D48FC"/>
    <w:rsid w:val="003D4DBE"/>
    <w:rsid w:val="003D55B7"/>
    <w:rsid w:val="003D58D3"/>
    <w:rsid w:val="003D6150"/>
    <w:rsid w:val="003D68F9"/>
    <w:rsid w:val="003D6EFB"/>
    <w:rsid w:val="003E0806"/>
    <w:rsid w:val="003E3E43"/>
    <w:rsid w:val="003E42B8"/>
    <w:rsid w:val="003E79B5"/>
    <w:rsid w:val="003F0250"/>
    <w:rsid w:val="003F0AD7"/>
    <w:rsid w:val="003F100C"/>
    <w:rsid w:val="003F1189"/>
    <w:rsid w:val="003F2B28"/>
    <w:rsid w:val="003F3163"/>
    <w:rsid w:val="003F4CB6"/>
    <w:rsid w:val="003F500D"/>
    <w:rsid w:val="003F5D74"/>
    <w:rsid w:val="003F7F28"/>
    <w:rsid w:val="0040079F"/>
    <w:rsid w:val="00400A51"/>
    <w:rsid w:val="00400CA9"/>
    <w:rsid w:val="004022B6"/>
    <w:rsid w:val="004026A7"/>
    <w:rsid w:val="0040384F"/>
    <w:rsid w:val="00404FA2"/>
    <w:rsid w:val="0040528B"/>
    <w:rsid w:val="004058BC"/>
    <w:rsid w:val="004058EA"/>
    <w:rsid w:val="00406E7A"/>
    <w:rsid w:val="00407F30"/>
    <w:rsid w:val="004103A0"/>
    <w:rsid w:val="004108BD"/>
    <w:rsid w:val="00412211"/>
    <w:rsid w:val="004126A1"/>
    <w:rsid w:val="004138D8"/>
    <w:rsid w:val="00413AF7"/>
    <w:rsid w:val="0041400F"/>
    <w:rsid w:val="00415422"/>
    <w:rsid w:val="00416014"/>
    <w:rsid w:val="004164C4"/>
    <w:rsid w:val="004174F3"/>
    <w:rsid w:val="004178F5"/>
    <w:rsid w:val="00420A36"/>
    <w:rsid w:val="004219D7"/>
    <w:rsid w:val="00423565"/>
    <w:rsid w:val="00425C92"/>
    <w:rsid w:val="004262AD"/>
    <w:rsid w:val="0042635A"/>
    <w:rsid w:val="0042730E"/>
    <w:rsid w:val="00427D94"/>
    <w:rsid w:val="00430301"/>
    <w:rsid w:val="004307C8"/>
    <w:rsid w:val="00430A46"/>
    <w:rsid w:val="0043166F"/>
    <w:rsid w:val="00432F2F"/>
    <w:rsid w:val="00434B06"/>
    <w:rsid w:val="00437D6D"/>
    <w:rsid w:val="004406FC"/>
    <w:rsid w:val="0044078A"/>
    <w:rsid w:val="004409A9"/>
    <w:rsid w:val="00441BB6"/>
    <w:rsid w:val="00441BCB"/>
    <w:rsid w:val="0044259E"/>
    <w:rsid w:val="00443125"/>
    <w:rsid w:val="00443AD0"/>
    <w:rsid w:val="00444253"/>
    <w:rsid w:val="00444DE8"/>
    <w:rsid w:val="00445059"/>
    <w:rsid w:val="00446663"/>
    <w:rsid w:val="00447DCB"/>
    <w:rsid w:val="00450B52"/>
    <w:rsid w:val="00450EDF"/>
    <w:rsid w:val="0045287C"/>
    <w:rsid w:val="004537C2"/>
    <w:rsid w:val="00455600"/>
    <w:rsid w:val="0045612B"/>
    <w:rsid w:val="004575D5"/>
    <w:rsid w:val="004576E0"/>
    <w:rsid w:val="0045782F"/>
    <w:rsid w:val="00457AA4"/>
    <w:rsid w:val="00457FB4"/>
    <w:rsid w:val="00462127"/>
    <w:rsid w:val="004621F0"/>
    <w:rsid w:val="00464418"/>
    <w:rsid w:val="00465553"/>
    <w:rsid w:val="00465EA6"/>
    <w:rsid w:val="00466822"/>
    <w:rsid w:val="00467B3E"/>
    <w:rsid w:val="00467B74"/>
    <w:rsid w:val="00467EC7"/>
    <w:rsid w:val="004715FE"/>
    <w:rsid w:val="0047252A"/>
    <w:rsid w:val="0047422A"/>
    <w:rsid w:val="00474537"/>
    <w:rsid w:val="004748F8"/>
    <w:rsid w:val="00475F26"/>
    <w:rsid w:val="00476316"/>
    <w:rsid w:val="004766E3"/>
    <w:rsid w:val="00477089"/>
    <w:rsid w:val="004802E7"/>
    <w:rsid w:val="004812FF"/>
    <w:rsid w:val="004813F5"/>
    <w:rsid w:val="00482487"/>
    <w:rsid w:val="004827B6"/>
    <w:rsid w:val="00482D83"/>
    <w:rsid w:val="0048477B"/>
    <w:rsid w:val="00486944"/>
    <w:rsid w:val="00487E26"/>
    <w:rsid w:val="00492999"/>
    <w:rsid w:val="00492A86"/>
    <w:rsid w:val="0049455C"/>
    <w:rsid w:val="00494F4C"/>
    <w:rsid w:val="004959FC"/>
    <w:rsid w:val="004977F2"/>
    <w:rsid w:val="004A04D6"/>
    <w:rsid w:val="004A546B"/>
    <w:rsid w:val="004A550F"/>
    <w:rsid w:val="004A6C63"/>
    <w:rsid w:val="004B015D"/>
    <w:rsid w:val="004B0B49"/>
    <w:rsid w:val="004B0CEA"/>
    <w:rsid w:val="004B5239"/>
    <w:rsid w:val="004B7289"/>
    <w:rsid w:val="004B7DAF"/>
    <w:rsid w:val="004C09D8"/>
    <w:rsid w:val="004C0E85"/>
    <w:rsid w:val="004C12C3"/>
    <w:rsid w:val="004C1903"/>
    <w:rsid w:val="004C1CAD"/>
    <w:rsid w:val="004C27B8"/>
    <w:rsid w:val="004C31B6"/>
    <w:rsid w:val="004C31DF"/>
    <w:rsid w:val="004C56DD"/>
    <w:rsid w:val="004C6E15"/>
    <w:rsid w:val="004C7DD4"/>
    <w:rsid w:val="004D0416"/>
    <w:rsid w:val="004D42E0"/>
    <w:rsid w:val="004D4E04"/>
    <w:rsid w:val="004D5CD6"/>
    <w:rsid w:val="004D65CC"/>
    <w:rsid w:val="004D736A"/>
    <w:rsid w:val="004D7491"/>
    <w:rsid w:val="004E09CD"/>
    <w:rsid w:val="004E2432"/>
    <w:rsid w:val="004E4A0D"/>
    <w:rsid w:val="004E4C49"/>
    <w:rsid w:val="004E4E12"/>
    <w:rsid w:val="004E576B"/>
    <w:rsid w:val="004E5F15"/>
    <w:rsid w:val="004E5F1D"/>
    <w:rsid w:val="004F0103"/>
    <w:rsid w:val="004F0A5E"/>
    <w:rsid w:val="004F329B"/>
    <w:rsid w:val="004F3373"/>
    <w:rsid w:val="004F3A8C"/>
    <w:rsid w:val="004F5359"/>
    <w:rsid w:val="004F5441"/>
    <w:rsid w:val="004F5556"/>
    <w:rsid w:val="004F59C2"/>
    <w:rsid w:val="004F62E6"/>
    <w:rsid w:val="004F68A2"/>
    <w:rsid w:val="004F6FB8"/>
    <w:rsid w:val="004F70BB"/>
    <w:rsid w:val="004F7387"/>
    <w:rsid w:val="0050039F"/>
    <w:rsid w:val="00501074"/>
    <w:rsid w:val="00501B65"/>
    <w:rsid w:val="005027C1"/>
    <w:rsid w:val="00503519"/>
    <w:rsid w:val="0050372C"/>
    <w:rsid w:val="00503754"/>
    <w:rsid w:val="0050408D"/>
    <w:rsid w:val="0050425E"/>
    <w:rsid w:val="00505F67"/>
    <w:rsid w:val="005063E6"/>
    <w:rsid w:val="00507213"/>
    <w:rsid w:val="0051312A"/>
    <w:rsid w:val="00513723"/>
    <w:rsid w:val="005155A1"/>
    <w:rsid w:val="00516DF0"/>
    <w:rsid w:val="0051777A"/>
    <w:rsid w:val="00520B69"/>
    <w:rsid w:val="00520D21"/>
    <w:rsid w:val="00522481"/>
    <w:rsid w:val="005265A8"/>
    <w:rsid w:val="00526D9F"/>
    <w:rsid w:val="00527BC1"/>
    <w:rsid w:val="00531B7D"/>
    <w:rsid w:val="00532B1D"/>
    <w:rsid w:val="0053346B"/>
    <w:rsid w:val="00533D3D"/>
    <w:rsid w:val="00535D6E"/>
    <w:rsid w:val="00536266"/>
    <w:rsid w:val="005369BF"/>
    <w:rsid w:val="00536A87"/>
    <w:rsid w:val="005370D2"/>
    <w:rsid w:val="005372A7"/>
    <w:rsid w:val="005409D0"/>
    <w:rsid w:val="00540C4E"/>
    <w:rsid w:val="0054117A"/>
    <w:rsid w:val="0054183A"/>
    <w:rsid w:val="00542B2F"/>
    <w:rsid w:val="005454BA"/>
    <w:rsid w:val="00545EF5"/>
    <w:rsid w:val="0054600A"/>
    <w:rsid w:val="005465DA"/>
    <w:rsid w:val="005479A9"/>
    <w:rsid w:val="00551702"/>
    <w:rsid w:val="00552CFE"/>
    <w:rsid w:val="005539FE"/>
    <w:rsid w:val="00553E96"/>
    <w:rsid w:val="005552FD"/>
    <w:rsid w:val="0055597D"/>
    <w:rsid w:val="00555A53"/>
    <w:rsid w:val="00556588"/>
    <w:rsid w:val="00557D9F"/>
    <w:rsid w:val="005616F8"/>
    <w:rsid w:val="00561754"/>
    <w:rsid w:val="00561A5C"/>
    <w:rsid w:val="005621FD"/>
    <w:rsid w:val="00563A9B"/>
    <w:rsid w:val="00563FA3"/>
    <w:rsid w:val="00564897"/>
    <w:rsid w:val="00565620"/>
    <w:rsid w:val="00565DF9"/>
    <w:rsid w:val="00567E7D"/>
    <w:rsid w:val="005700B9"/>
    <w:rsid w:val="00570956"/>
    <w:rsid w:val="00571ACB"/>
    <w:rsid w:val="005720CE"/>
    <w:rsid w:val="0057403C"/>
    <w:rsid w:val="0057503B"/>
    <w:rsid w:val="00575EDB"/>
    <w:rsid w:val="00576F62"/>
    <w:rsid w:val="00577391"/>
    <w:rsid w:val="00580AE3"/>
    <w:rsid w:val="00581450"/>
    <w:rsid w:val="00581865"/>
    <w:rsid w:val="00583860"/>
    <w:rsid w:val="005839E2"/>
    <w:rsid w:val="00583D16"/>
    <w:rsid w:val="005840E5"/>
    <w:rsid w:val="00584BDE"/>
    <w:rsid w:val="00584D71"/>
    <w:rsid w:val="005858C6"/>
    <w:rsid w:val="0058629F"/>
    <w:rsid w:val="005912BE"/>
    <w:rsid w:val="00591FB4"/>
    <w:rsid w:val="00593471"/>
    <w:rsid w:val="00594AE5"/>
    <w:rsid w:val="00594C58"/>
    <w:rsid w:val="005954CB"/>
    <w:rsid w:val="00597342"/>
    <w:rsid w:val="005A07C6"/>
    <w:rsid w:val="005A1CAD"/>
    <w:rsid w:val="005A23A5"/>
    <w:rsid w:val="005A251F"/>
    <w:rsid w:val="005A2F09"/>
    <w:rsid w:val="005A375C"/>
    <w:rsid w:val="005A446A"/>
    <w:rsid w:val="005A469A"/>
    <w:rsid w:val="005A53D7"/>
    <w:rsid w:val="005A569F"/>
    <w:rsid w:val="005A58B3"/>
    <w:rsid w:val="005A6897"/>
    <w:rsid w:val="005A6963"/>
    <w:rsid w:val="005A6B66"/>
    <w:rsid w:val="005A7236"/>
    <w:rsid w:val="005B0B7F"/>
    <w:rsid w:val="005B0D36"/>
    <w:rsid w:val="005B1C5F"/>
    <w:rsid w:val="005B24EC"/>
    <w:rsid w:val="005B2A11"/>
    <w:rsid w:val="005B40FE"/>
    <w:rsid w:val="005B43B9"/>
    <w:rsid w:val="005B4A86"/>
    <w:rsid w:val="005B62F4"/>
    <w:rsid w:val="005B6376"/>
    <w:rsid w:val="005B694A"/>
    <w:rsid w:val="005B7947"/>
    <w:rsid w:val="005C1182"/>
    <w:rsid w:val="005C188F"/>
    <w:rsid w:val="005C1DDA"/>
    <w:rsid w:val="005C1FBA"/>
    <w:rsid w:val="005C2EC1"/>
    <w:rsid w:val="005C379A"/>
    <w:rsid w:val="005C3B2E"/>
    <w:rsid w:val="005C409E"/>
    <w:rsid w:val="005C4672"/>
    <w:rsid w:val="005C4AF0"/>
    <w:rsid w:val="005C5319"/>
    <w:rsid w:val="005C5FBA"/>
    <w:rsid w:val="005C62E4"/>
    <w:rsid w:val="005C6B4E"/>
    <w:rsid w:val="005C6BED"/>
    <w:rsid w:val="005C6FE0"/>
    <w:rsid w:val="005C75B3"/>
    <w:rsid w:val="005D08F8"/>
    <w:rsid w:val="005D1820"/>
    <w:rsid w:val="005D1D3C"/>
    <w:rsid w:val="005D3D79"/>
    <w:rsid w:val="005D52A9"/>
    <w:rsid w:val="005D59AB"/>
    <w:rsid w:val="005D785E"/>
    <w:rsid w:val="005E05C9"/>
    <w:rsid w:val="005E17FB"/>
    <w:rsid w:val="005E2220"/>
    <w:rsid w:val="005E23C4"/>
    <w:rsid w:val="005E300D"/>
    <w:rsid w:val="005E393D"/>
    <w:rsid w:val="005E42F8"/>
    <w:rsid w:val="005E74F6"/>
    <w:rsid w:val="005E76A1"/>
    <w:rsid w:val="005E77B2"/>
    <w:rsid w:val="005E7DB0"/>
    <w:rsid w:val="005F1E59"/>
    <w:rsid w:val="005F35B6"/>
    <w:rsid w:val="005F3632"/>
    <w:rsid w:val="005F40CD"/>
    <w:rsid w:val="005F496D"/>
    <w:rsid w:val="005F6A0C"/>
    <w:rsid w:val="006007FA"/>
    <w:rsid w:val="006025DF"/>
    <w:rsid w:val="00603537"/>
    <w:rsid w:val="00603AB8"/>
    <w:rsid w:val="00606172"/>
    <w:rsid w:val="00606EBB"/>
    <w:rsid w:val="00607764"/>
    <w:rsid w:val="00607AA0"/>
    <w:rsid w:val="00610293"/>
    <w:rsid w:val="00611441"/>
    <w:rsid w:val="00611FB1"/>
    <w:rsid w:val="006126C5"/>
    <w:rsid w:val="006135B8"/>
    <w:rsid w:val="006157E2"/>
    <w:rsid w:val="00616157"/>
    <w:rsid w:val="006176C5"/>
    <w:rsid w:val="00617AF8"/>
    <w:rsid w:val="00620214"/>
    <w:rsid w:val="00620E6C"/>
    <w:rsid w:val="00620F68"/>
    <w:rsid w:val="00621A32"/>
    <w:rsid w:val="00622CF7"/>
    <w:rsid w:val="00623589"/>
    <w:rsid w:val="006253BD"/>
    <w:rsid w:val="006254A1"/>
    <w:rsid w:val="00626F29"/>
    <w:rsid w:val="00627669"/>
    <w:rsid w:val="00627EC8"/>
    <w:rsid w:val="006306EE"/>
    <w:rsid w:val="0063328F"/>
    <w:rsid w:val="0063497F"/>
    <w:rsid w:val="006350E7"/>
    <w:rsid w:val="00635886"/>
    <w:rsid w:val="00635D30"/>
    <w:rsid w:val="00636560"/>
    <w:rsid w:val="00637C70"/>
    <w:rsid w:val="00640E51"/>
    <w:rsid w:val="00641CD3"/>
    <w:rsid w:val="00641E44"/>
    <w:rsid w:val="00643FF4"/>
    <w:rsid w:val="00645595"/>
    <w:rsid w:val="006455C6"/>
    <w:rsid w:val="00645C3B"/>
    <w:rsid w:val="00645C7E"/>
    <w:rsid w:val="0064699F"/>
    <w:rsid w:val="00646E45"/>
    <w:rsid w:val="006507A4"/>
    <w:rsid w:val="0065181E"/>
    <w:rsid w:val="00651D23"/>
    <w:rsid w:val="00651D51"/>
    <w:rsid w:val="00652442"/>
    <w:rsid w:val="00652FD0"/>
    <w:rsid w:val="00654092"/>
    <w:rsid w:val="00656C64"/>
    <w:rsid w:val="006573C3"/>
    <w:rsid w:val="006574A6"/>
    <w:rsid w:val="00660300"/>
    <w:rsid w:val="00660C74"/>
    <w:rsid w:val="006619FE"/>
    <w:rsid w:val="006622D8"/>
    <w:rsid w:val="0066237B"/>
    <w:rsid w:val="006629F9"/>
    <w:rsid w:val="00663DE2"/>
    <w:rsid w:val="00664ACC"/>
    <w:rsid w:val="00664AED"/>
    <w:rsid w:val="00665714"/>
    <w:rsid w:val="0066594A"/>
    <w:rsid w:val="00665BE2"/>
    <w:rsid w:val="00665CDA"/>
    <w:rsid w:val="00666489"/>
    <w:rsid w:val="00666521"/>
    <w:rsid w:val="00667188"/>
    <w:rsid w:val="00670195"/>
    <w:rsid w:val="006711EE"/>
    <w:rsid w:val="00671267"/>
    <w:rsid w:val="0067277B"/>
    <w:rsid w:val="0067291C"/>
    <w:rsid w:val="00672C69"/>
    <w:rsid w:val="006731A2"/>
    <w:rsid w:val="00673559"/>
    <w:rsid w:val="00675924"/>
    <w:rsid w:val="00675EA1"/>
    <w:rsid w:val="006760B9"/>
    <w:rsid w:val="006769AB"/>
    <w:rsid w:val="00676CEC"/>
    <w:rsid w:val="00676EEA"/>
    <w:rsid w:val="00677B39"/>
    <w:rsid w:val="0067863A"/>
    <w:rsid w:val="006806E0"/>
    <w:rsid w:val="00680BFE"/>
    <w:rsid w:val="00680E3F"/>
    <w:rsid w:val="00682A8E"/>
    <w:rsid w:val="0068360E"/>
    <w:rsid w:val="0068514A"/>
    <w:rsid w:val="00685338"/>
    <w:rsid w:val="006853D0"/>
    <w:rsid w:val="006860B7"/>
    <w:rsid w:val="006866BA"/>
    <w:rsid w:val="00690B8B"/>
    <w:rsid w:val="00691E66"/>
    <w:rsid w:val="00691F47"/>
    <w:rsid w:val="006920F2"/>
    <w:rsid w:val="006938C9"/>
    <w:rsid w:val="006947B6"/>
    <w:rsid w:val="00694F7E"/>
    <w:rsid w:val="00694FAB"/>
    <w:rsid w:val="00695CD3"/>
    <w:rsid w:val="00696737"/>
    <w:rsid w:val="00696918"/>
    <w:rsid w:val="00696E85"/>
    <w:rsid w:val="006972F2"/>
    <w:rsid w:val="006A0790"/>
    <w:rsid w:val="006A1EAA"/>
    <w:rsid w:val="006A2A69"/>
    <w:rsid w:val="006A34F2"/>
    <w:rsid w:val="006A3609"/>
    <w:rsid w:val="006A38C7"/>
    <w:rsid w:val="006A3B78"/>
    <w:rsid w:val="006A4377"/>
    <w:rsid w:val="006A4BD2"/>
    <w:rsid w:val="006A536E"/>
    <w:rsid w:val="006A580E"/>
    <w:rsid w:val="006A5C00"/>
    <w:rsid w:val="006A5F24"/>
    <w:rsid w:val="006A7150"/>
    <w:rsid w:val="006A752B"/>
    <w:rsid w:val="006B030F"/>
    <w:rsid w:val="006B06E5"/>
    <w:rsid w:val="006B0FFD"/>
    <w:rsid w:val="006B1898"/>
    <w:rsid w:val="006B28A9"/>
    <w:rsid w:val="006B4158"/>
    <w:rsid w:val="006B4A2E"/>
    <w:rsid w:val="006B5BB8"/>
    <w:rsid w:val="006B5FDF"/>
    <w:rsid w:val="006B7512"/>
    <w:rsid w:val="006B7B26"/>
    <w:rsid w:val="006C088E"/>
    <w:rsid w:val="006C132B"/>
    <w:rsid w:val="006C23CB"/>
    <w:rsid w:val="006C32BB"/>
    <w:rsid w:val="006C3677"/>
    <w:rsid w:val="006C43C0"/>
    <w:rsid w:val="006C5A89"/>
    <w:rsid w:val="006C6DFC"/>
    <w:rsid w:val="006C70DE"/>
    <w:rsid w:val="006C7B7A"/>
    <w:rsid w:val="006C7CA3"/>
    <w:rsid w:val="006D0001"/>
    <w:rsid w:val="006D219B"/>
    <w:rsid w:val="006D21A6"/>
    <w:rsid w:val="006D26FD"/>
    <w:rsid w:val="006D2F30"/>
    <w:rsid w:val="006D4BB3"/>
    <w:rsid w:val="006D7A05"/>
    <w:rsid w:val="006D7CFF"/>
    <w:rsid w:val="006E017E"/>
    <w:rsid w:val="006E1CBA"/>
    <w:rsid w:val="006E2138"/>
    <w:rsid w:val="006E264B"/>
    <w:rsid w:val="006E3092"/>
    <w:rsid w:val="006E37A6"/>
    <w:rsid w:val="006E405D"/>
    <w:rsid w:val="006E432A"/>
    <w:rsid w:val="006E4389"/>
    <w:rsid w:val="006E6036"/>
    <w:rsid w:val="006F12D2"/>
    <w:rsid w:val="006F1D90"/>
    <w:rsid w:val="006F211B"/>
    <w:rsid w:val="006F3482"/>
    <w:rsid w:val="006F34F2"/>
    <w:rsid w:val="006F3565"/>
    <w:rsid w:val="006F35E7"/>
    <w:rsid w:val="006F37AA"/>
    <w:rsid w:val="006F4292"/>
    <w:rsid w:val="006F4968"/>
    <w:rsid w:val="006F5786"/>
    <w:rsid w:val="006F6024"/>
    <w:rsid w:val="0070032D"/>
    <w:rsid w:val="00701101"/>
    <w:rsid w:val="00701357"/>
    <w:rsid w:val="00701BA4"/>
    <w:rsid w:val="00701BFD"/>
    <w:rsid w:val="0070208B"/>
    <w:rsid w:val="00702792"/>
    <w:rsid w:val="00702E01"/>
    <w:rsid w:val="00702E49"/>
    <w:rsid w:val="0070485C"/>
    <w:rsid w:val="00704EF3"/>
    <w:rsid w:val="00706E21"/>
    <w:rsid w:val="00706EF1"/>
    <w:rsid w:val="0070799E"/>
    <w:rsid w:val="00710016"/>
    <w:rsid w:val="00710D75"/>
    <w:rsid w:val="00711939"/>
    <w:rsid w:val="00711960"/>
    <w:rsid w:val="00713D7C"/>
    <w:rsid w:val="0071649C"/>
    <w:rsid w:val="00716A65"/>
    <w:rsid w:val="00717531"/>
    <w:rsid w:val="0071767D"/>
    <w:rsid w:val="00720422"/>
    <w:rsid w:val="00720783"/>
    <w:rsid w:val="00720DEE"/>
    <w:rsid w:val="007210EE"/>
    <w:rsid w:val="00721C60"/>
    <w:rsid w:val="00721F01"/>
    <w:rsid w:val="007227CA"/>
    <w:rsid w:val="0072438E"/>
    <w:rsid w:val="00726EED"/>
    <w:rsid w:val="007272D8"/>
    <w:rsid w:val="007278C2"/>
    <w:rsid w:val="00727D94"/>
    <w:rsid w:val="0072EEBD"/>
    <w:rsid w:val="007300E2"/>
    <w:rsid w:val="00731307"/>
    <w:rsid w:val="0073199D"/>
    <w:rsid w:val="00732B40"/>
    <w:rsid w:val="00734F22"/>
    <w:rsid w:val="0073577E"/>
    <w:rsid w:val="007371E9"/>
    <w:rsid w:val="00740387"/>
    <w:rsid w:val="0074045B"/>
    <w:rsid w:val="0074095B"/>
    <w:rsid w:val="007420E1"/>
    <w:rsid w:val="00742272"/>
    <w:rsid w:val="00742CF0"/>
    <w:rsid w:val="00743421"/>
    <w:rsid w:val="0074492C"/>
    <w:rsid w:val="00744E65"/>
    <w:rsid w:val="007453E6"/>
    <w:rsid w:val="00745869"/>
    <w:rsid w:val="00745C5C"/>
    <w:rsid w:val="007467DD"/>
    <w:rsid w:val="007503C9"/>
    <w:rsid w:val="00752078"/>
    <w:rsid w:val="007522A4"/>
    <w:rsid w:val="007546EA"/>
    <w:rsid w:val="007556A8"/>
    <w:rsid w:val="007565CB"/>
    <w:rsid w:val="007566A0"/>
    <w:rsid w:val="0076033F"/>
    <w:rsid w:val="00760692"/>
    <w:rsid w:val="00761DA6"/>
    <w:rsid w:val="007623D0"/>
    <w:rsid w:val="00763220"/>
    <w:rsid w:val="007643A5"/>
    <w:rsid w:val="0076460A"/>
    <w:rsid w:val="007653E7"/>
    <w:rsid w:val="00766259"/>
    <w:rsid w:val="00766F70"/>
    <w:rsid w:val="007710CA"/>
    <w:rsid w:val="0077131E"/>
    <w:rsid w:val="00771851"/>
    <w:rsid w:val="00773951"/>
    <w:rsid w:val="0077690E"/>
    <w:rsid w:val="007777D4"/>
    <w:rsid w:val="0078144B"/>
    <w:rsid w:val="00781AB9"/>
    <w:rsid w:val="00781B93"/>
    <w:rsid w:val="007822D4"/>
    <w:rsid w:val="0078291E"/>
    <w:rsid w:val="007839E4"/>
    <w:rsid w:val="00783D17"/>
    <w:rsid w:val="00784425"/>
    <w:rsid w:val="00787D3A"/>
    <w:rsid w:val="0078A581"/>
    <w:rsid w:val="00791682"/>
    <w:rsid w:val="007918BC"/>
    <w:rsid w:val="00791B7F"/>
    <w:rsid w:val="00793429"/>
    <w:rsid w:val="00795B30"/>
    <w:rsid w:val="00796BCA"/>
    <w:rsid w:val="0079719A"/>
    <w:rsid w:val="0079756C"/>
    <w:rsid w:val="007A168C"/>
    <w:rsid w:val="007A285A"/>
    <w:rsid w:val="007A3157"/>
    <w:rsid w:val="007A32CF"/>
    <w:rsid w:val="007A4A06"/>
    <w:rsid w:val="007A4D40"/>
    <w:rsid w:val="007A6120"/>
    <w:rsid w:val="007A6790"/>
    <w:rsid w:val="007A773C"/>
    <w:rsid w:val="007B0B5D"/>
    <w:rsid w:val="007B0E3B"/>
    <w:rsid w:val="007B0F24"/>
    <w:rsid w:val="007B1D9E"/>
    <w:rsid w:val="007B1ECE"/>
    <w:rsid w:val="007B3B7A"/>
    <w:rsid w:val="007B535F"/>
    <w:rsid w:val="007B53F6"/>
    <w:rsid w:val="007B60F4"/>
    <w:rsid w:val="007B6174"/>
    <w:rsid w:val="007B630E"/>
    <w:rsid w:val="007B6602"/>
    <w:rsid w:val="007B6FFF"/>
    <w:rsid w:val="007C14AF"/>
    <w:rsid w:val="007C18F7"/>
    <w:rsid w:val="007C1B30"/>
    <w:rsid w:val="007C329A"/>
    <w:rsid w:val="007D07C8"/>
    <w:rsid w:val="007D1BE3"/>
    <w:rsid w:val="007D27F8"/>
    <w:rsid w:val="007D2A59"/>
    <w:rsid w:val="007D2BFD"/>
    <w:rsid w:val="007D301C"/>
    <w:rsid w:val="007D335D"/>
    <w:rsid w:val="007D40D5"/>
    <w:rsid w:val="007D4756"/>
    <w:rsid w:val="007D5AAC"/>
    <w:rsid w:val="007D5AD0"/>
    <w:rsid w:val="007D613B"/>
    <w:rsid w:val="007D6682"/>
    <w:rsid w:val="007D74E3"/>
    <w:rsid w:val="007E0428"/>
    <w:rsid w:val="007E0504"/>
    <w:rsid w:val="007E06EF"/>
    <w:rsid w:val="007E1B30"/>
    <w:rsid w:val="007E1F36"/>
    <w:rsid w:val="007E27CD"/>
    <w:rsid w:val="007E304B"/>
    <w:rsid w:val="007E3205"/>
    <w:rsid w:val="007E3E08"/>
    <w:rsid w:val="007E44B6"/>
    <w:rsid w:val="007E4E9F"/>
    <w:rsid w:val="007E54F1"/>
    <w:rsid w:val="007F0113"/>
    <w:rsid w:val="007F0D8C"/>
    <w:rsid w:val="007F1381"/>
    <w:rsid w:val="007F2480"/>
    <w:rsid w:val="007F28E6"/>
    <w:rsid w:val="007F2F19"/>
    <w:rsid w:val="007F342E"/>
    <w:rsid w:val="007F3B0E"/>
    <w:rsid w:val="007F4A10"/>
    <w:rsid w:val="007F4BD8"/>
    <w:rsid w:val="007F5453"/>
    <w:rsid w:val="007F564D"/>
    <w:rsid w:val="007F59BC"/>
    <w:rsid w:val="007F5D4A"/>
    <w:rsid w:val="00800DC9"/>
    <w:rsid w:val="00801058"/>
    <w:rsid w:val="008032A1"/>
    <w:rsid w:val="008033D5"/>
    <w:rsid w:val="00803440"/>
    <w:rsid w:val="00803C71"/>
    <w:rsid w:val="00804036"/>
    <w:rsid w:val="008048EF"/>
    <w:rsid w:val="00804A24"/>
    <w:rsid w:val="00804CBF"/>
    <w:rsid w:val="0080622B"/>
    <w:rsid w:val="00807F85"/>
    <w:rsid w:val="00810EE1"/>
    <w:rsid w:val="00812757"/>
    <w:rsid w:val="00812AD1"/>
    <w:rsid w:val="00812CAF"/>
    <w:rsid w:val="00812CF3"/>
    <w:rsid w:val="00815E3A"/>
    <w:rsid w:val="00816B94"/>
    <w:rsid w:val="00816F72"/>
    <w:rsid w:val="008200FE"/>
    <w:rsid w:val="00821328"/>
    <w:rsid w:val="00821E3F"/>
    <w:rsid w:val="00822E11"/>
    <w:rsid w:val="00823E47"/>
    <w:rsid w:val="00824218"/>
    <w:rsid w:val="008248FC"/>
    <w:rsid w:val="008256B6"/>
    <w:rsid w:val="0082622B"/>
    <w:rsid w:val="00830C03"/>
    <w:rsid w:val="008311CA"/>
    <w:rsid w:val="00831D56"/>
    <w:rsid w:val="00832030"/>
    <w:rsid w:val="008320D9"/>
    <w:rsid w:val="0083264B"/>
    <w:rsid w:val="00832CD8"/>
    <w:rsid w:val="008332C5"/>
    <w:rsid w:val="00833613"/>
    <w:rsid w:val="0083367B"/>
    <w:rsid w:val="008345E7"/>
    <w:rsid w:val="008347D9"/>
    <w:rsid w:val="00834896"/>
    <w:rsid w:val="0083508F"/>
    <w:rsid w:val="00835523"/>
    <w:rsid w:val="0083574B"/>
    <w:rsid w:val="0084095C"/>
    <w:rsid w:val="00840D2E"/>
    <w:rsid w:val="0084195D"/>
    <w:rsid w:val="008427A0"/>
    <w:rsid w:val="00842D64"/>
    <w:rsid w:val="008431F3"/>
    <w:rsid w:val="008448AA"/>
    <w:rsid w:val="00845812"/>
    <w:rsid w:val="008467AE"/>
    <w:rsid w:val="00847148"/>
    <w:rsid w:val="00847890"/>
    <w:rsid w:val="008478F0"/>
    <w:rsid w:val="008511CC"/>
    <w:rsid w:val="00851C29"/>
    <w:rsid w:val="00851D0E"/>
    <w:rsid w:val="00852B1F"/>
    <w:rsid w:val="008534B6"/>
    <w:rsid w:val="00853BBF"/>
    <w:rsid w:val="00854C8F"/>
    <w:rsid w:val="008558D7"/>
    <w:rsid w:val="00855ED5"/>
    <w:rsid w:val="00855FD1"/>
    <w:rsid w:val="008560B1"/>
    <w:rsid w:val="0085661C"/>
    <w:rsid w:val="0086232B"/>
    <w:rsid w:val="0086455F"/>
    <w:rsid w:val="00864DB3"/>
    <w:rsid w:val="00864FB9"/>
    <w:rsid w:val="00865771"/>
    <w:rsid w:val="00865F02"/>
    <w:rsid w:val="0086624B"/>
    <w:rsid w:val="008677B7"/>
    <w:rsid w:val="0086786C"/>
    <w:rsid w:val="00867CF5"/>
    <w:rsid w:val="00871627"/>
    <w:rsid w:val="008718B8"/>
    <w:rsid w:val="00871EF7"/>
    <w:rsid w:val="00874102"/>
    <w:rsid w:val="00875C79"/>
    <w:rsid w:val="0088032F"/>
    <w:rsid w:val="00880C7A"/>
    <w:rsid w:val="00880DB1"/>
    <w:rsid w:val="00881CFF"/>
    <w:rsid w:val="0088301E"/>
    <w:rsid w:val="008842F0"/>
    <w:rsid w:val="0088442F"/>
    <w:rsid w:val="00884F4D"/>
    <w:rsid w:val="0088560B"/>
    <w:rsid w:val="00885D1D"/>
    <w:rsid w:val="00885F58"/>
    <w:rsid w:val="0088672E"/>
    <w:rsid w:val="008877C1"/>
    <w:rsid w:val="008905DD"/>
    <w:rsid w:val="008907D5"/>
    <w:rsid w:val="008920A9"/>
    <w:rsid w:val="008921BE"/>
    <w:rsid w:val="008922A4"/>
    <w:rsid w:val="00893202"/>
    <w:rsid w:val="0089382D"/>
    <w:rsid w:val="00895969"/>
    <w:rsid w:val="00897DE8"/>
    <w:rsid w:val="008A1E57"/>
    <w:rsid w:val="008A215A"/>
    <w:rsid w:val="008A31D6"/>
    <w:rsid w:val="008A3646"/>
    <w:rsid w:val="008A40A0"/>
    <w:rsid w:val="008A41BD"/>
    <w:rsid w:val="008A5A73"/>
    <w:rsid w:val="008B26F5"/>
    <w:rsid w:val="008B2E69"/>
    <w:rsid w:val="008B3D12"/>
    <w:rsid w:val="008B3F3B"/>
    <w:rsid w:val="008B45A0"/>
    <w:rsid w:val="008B47A3"/>
    <w:rsid w:val="008B5701"/>
    <w:rsid w:val="008B5CDF"/>
    <w:rsid w:val="008B6E33"/>
    <w:rsid w:val="008B6F29"/>
    <w:rsid w:val="008B7102"/>
    <w:rsid w:val="008B7D9A"/>
    <w:rsid w:val="008C0780"/>
    <w:rsid w:val="008C08E6"/>
    <w:rsid w:val="008C1EDF"/>
    <w:rsid w:val="008C207A"/>
    <w:rsid w:val="008C2270"/>
    <w:rsid w:val="008C2E14"/>
    <w:rsid w:val="008C33DB"/>
    <w:rsid w:val="008C3CA5"/>
    <w:rsid w:val="008C4A2D"/>
    <w:rsid w:val="008C51DF"/>
    <w:rsid w:val="008C65F0"/>
    <w:rsid w:val="008C6778"/>
    <w:rsid w:val="008C68B7"/>
    <w:rsid w:val="008C7AEC"/>
    <w:rsid w:val="008D09C8"/>
    <w:rsid w:val="008D29B2"/>
    <w:rsid w:val="008D2F6C"/>
    <w:rsid w:val="008D4A2A"/>
    <w:rsid w:val="008D56CA"/>
    <w:rsid w:val="008D5AA0"/>
    <w:rsid w:val="008D5F0A"/>
    <w:rsid w:val="008D6785"/>
    <w:rsid w:val="008D6E7B"/>
    <w:rsid w:val="008D7373"/>
    <w:rsid w:val="008D76C1"/>
    <w:rsid w:val="008D7E8F"/>
    <w:rsid w:val="008E000F"/>
    <w:rsid w:val="008E04CA"/>
    <w:rsid w:val="008E0577"/>
    <w:rsid w:val="008E1C39"/>
    <w:rsid w:val="008E1D9C"/>
    <w:rsid w:val="008E1DA6"/>
    <w:rsid w:val="008E3C81"/>
    <w:rsid w:val="008E4827"/>
    <w:rsid w:val="008E5800"/>
    <w:rsid w:val="008E581E"/>
    <w:rsid w:val="008E5B75"/>
    <w:rsid w:val="008E5DB8"/>
    <w:rsid w:val="008E6729"/>
    <w:rsid w:val="008E748E"/>
    <w:rsid w:val="008E7BE1"/>
    <w:rsid w:val="008F03E5"/>
    <w:rsid w:val="008F1BFB"/>
    <w:rsid w:val="008F3DBD"/>
    <w:rsid w:val="008F41B4"/>
    <w:rsid w:val="008F53E9"/>
    <w:rsid w:val="008F5F53"/>
    <w:rsid w:val="008F608D"/>
    <w:rsid w:val="008F6207"/>
    <w:rsid w:val="00900F99"/>
    <w:rsid w:val="00901B3E"/>
    <w:rsid w:val="009025AB"/>
    <w:rsid w:val="00902C4D"/>
    <w:rsid w:val="00902EFF"/>
    <w:rsid w:val="00903285"/>
    <w:rsid w:val="00904DB5"/>
    <w:rsid w:val="00905BB1"/>
    <w:rsid w:val="00907494"/>
    <w:rsid w:val="00907AEA"/>
    <w:rsid w:val="00907C49"/>
    <w:rsid w:val="009111FB"/>
    <w:rsid w:val="00911C78"/>
    <w:rsid w:val="0091215D"/>
    <w:rsid w:val="00914272"/>
    <w:rsid w:val="00915007"/>
    <w:rsid w:val="00915AF3"/>
    <w:rsid w:val="00917C4F"/>
    <w:rsid w:val="00920B4A"/>
    <w:rsid w:val="00921878"/>
    <w:rsid w:val="00922797"/>
    <w:rsid w:val="00923F56"/>
    <w:rsid w:val="009248BD"/>
    <w:rsid w:val="00924AE6"/>
    <w:rsid w:val="00924D8A"/>
    <w:rsid w:val="0092591E"/>
    <w:rsid w:val="00926245"/>
    <w:rsid w:val="00926861"/>
    <w:rsid w:val="00926AD9"/>
    <w:rsid w:val="00927FE4"/>
    <w:rsid w:val="00930776"/>
    <w:rsid w:val="009315EC"/>
    <w:rsid w:val="00932753"/>
    <w:rsid w:val="00932AE0"/>
    <w:rsid w:val="009335B1"/>
    <w:rsid w:val="009339A1"/>
    <w:rsid w:val="00933B5D"/>
    <w:rsid w:val="00936955"/>
    <w:rsid w:val="009414E6"/>
    <w:rsid w:val="009426AE"/>
    <w:rsid w:val="009439EA"/>
    <w:rsid w:val="00944035"/>
    <w:rsid w:val="009440DC"/>
    <w:rsid w:val="0094412B"/>
    <w:rsid w:val="0094448B"/>
    <w:rsid w:val="00945B0A"/>
    <w:rsid w:val="00947323"/>
    <w:rsid w:val="00947426"/>
    <w:rsid w:val="00947724"/>
    <w:rsid w:val="0095022F"/>
    <w:rsid w:val="00951648"/>
    <w:rsid w:val="00951BBE"/>
    <w:rsid w:val="009526F2"/>
    <w:rsid w:val="00952E83"/>
    <w:rsid w:val="009536BB"/>
    <w:rsid w:val="00953728"/>
    <w:rsid w:val="00956051"/>
    <w:rsid w:val="00956ED5"/>
    <w:rsid w:val="00957E1B"/>
    <w:rsid w:val="009601D1"/>
    <w:rsid w:val="00960D07"/>
    <w:rsid w:val="0096147C"/>
    <w:rsid w:val="00961F72"/>
    <w:rsid w:val="0096278C"/>
    <w:rsid w:val="0096292A"/>
    <w:rsid w:val="00963380"/>
    <w:rsid w:val="00963DC2"/>
    <w:rsid w:val="00963E0E"/>
    <w:rsid w:val="00964014"/>
    <w:rsid w:val="00964DD8"/>
    <w:rsid w:val="0096624C"/>
    <w:rsid w:val="00966512"/>
    <w:rsid w:val="00967161"/>
    <w:rsid w:val="009675C4"/>
    <w:rsid w:val="00967AC1"/>
    <w:rsid w:val="009708AC"/>
    <w:rsid w:val="00970AC0"/>
    <w:rsid w:val="00976044"/>
    <w:rsid w:val="00976BF8"/>
    <w:rsid w:val="00977FE7"/>
    <w:rsid w:val="009810B5"/>
    <w:rsid w:val="0098126D"/>
    <w:rsid w:val="009829A3"/>
    <w:rsid w:val="009831E4"/>
    <w:rsid w:val="00983F3F"/>
    <w:rsid w:val="009846C6"/>
    <w:rsid w:val="00984B84"/>
    <w:rsid w:val="00984F84"/>
    <w:rsid w:val="0098519A"/>
    <w:rsid w:val="0098520D"/>
    <w:rsid w:val="00986849"/>
    <w:rsid w:val="00987119"/>
    <w:rsid w:val="00987523"/>
    <w:rsid w:val="009878BD"/>
    <w:rsid w:val="00987B43"/>
    <w:rsid w:val="00987FC2"/>
    <w:rsid w:val="00990ACF"/>
    <w:rsid w:val="0099130E"/>
    <w:rsid w:val="00991AFB"/>
    <w:rsid w:val="00992520"/>
    <w:rsid w:val="00993C68"/>
    <w:rsid w:val="009954F9"/>
    <w:rsid w:val="00997BF0"/>
    <w:rsid w:val="009A050A"/>
    <w:rsid w:val="009A1806"/>
    <w:rsid w:val="009A2A70"/>
    <w:rsid w:val="009A2BB6"/>
    <w:rsid w:val="009A3652"/>
    <w:rsid w:val="009A4FE2"/>
    <w:rsid w:val="009A679B"/>
    <w:rsid w:val="009A6C11"/>
    <w:rsid w:val="009A748B"/>
    <w:rsid w:val="009A7628"/>
    <w:rsid w:val="009A79B3"/>
    <w:rsid w:val="009B1BDE"/>
    <w:rsid w:val="009B2672"/>
    <w:rsid w:val="009B3774"/>
    <w:rsid w:val="009B3EFA"/>
    <w:rsid w:val="009B4A97"/>
    <w:rsid w:val="009B5C08"/>
    <w:rsid w:val="009B6C68"/>
    <w:rsid w:val="009B70DD"/>
    <w:rsid w:val="009C0437"/>
    <w:rsid w:val="009C04BA"/>
    <w:rsid w:val="009C0A3E"/>
    <w:rsid w:val="009C0A70"/>
    <w:rsid w:val="009C104C"/>
    <w:rsid w:val="009C2062"/>
    <w:rsid w:val="009C2AD0"/>
    <w:rsid w:val="009C2D6F"/>
    <w:rsid w:val="009C2DCC"/>
    <w:rsid w:val="009C3D69"/>
    <w:rsid w:val="009C4362"/>
    <w:rsid w:val="009C5246"/>
    <w:rsid w:val="009C598A"/>
    <w:rsid w:val="009C661C"/>
    <w:rsid w:val="009C6A17"/>
    <w:rsid w:val="009C6E89"/>
    <w:rsid w:val="009C7125"/>
    <w:rsid w:val="009C7BC0"/>
    <w:rsid w:val="009C7BCB"/>
    <w:rsid w:val="009D05F6"/>
    <w:rsid w:val="009D156B"/>
    <w:rsid w:val="009D1A57"/>
    <w:rsid w:val="009D274E"/>
    <w:rsid w:val="009D43EE"/>
    <w:rsid w:val="009D58D0"/>
    <w:rsid w:val="009D5A0D"/>
    <w:rsid w:val="009D6442"/>
    <w:rsid w:val="009D6DA1"/>
    <w:rsid w:val="009D77EE"/>
    <w:rsid w:val="009D7B81"/>
    <w:rsid w:val="009E0285"/>
    <w:rsid w:val="009E2623"/>
    <w:rsid w:val="009E305F"/>
    <w:rsid w:val="009E32AA"/>
    <w:rsid w:val="009E3509"/>
    <w:rsid w:val="009E3A6C"/>
    <w:rsid w:val="009E3B24"/>
    <w:rsid w:val="009E3E52"/>
    <w:rsid w:val="009E6111"/>
    <w:rsid w:val="009E6324"/>
    <w:rsid w:val="009E64A1"/>
    <w:rsid w:val="009E6D83"/>
    <w:rsid w:val="009E6E6D"/>
    <w:rsid w:val="009E7BFE"/>
    <w:rsid w:val="009F1F4A"/>
    <w:rsid w:val="009F222B"/>
    <w:rsid w:val="009F36EC"/>
    <w:rsid w:val="009F380C"/>
    <w:rsid w:val="009F3D89"/>
    <w:rsid w:val="009F47A2"/>
    <w:rsid w:val="009F5B90"/>
    <w:rsid w:val="009F5BFC"/>
    <w:rsid w:val="009F6123"/>
    <w:rsid w:val="009F706B"/>
    <w:rsid w:val="009F7D8C"/>
    <w:rsid w:val="00A00018"/>
    <w:rsid w:val="00A0231B"/>
    <w:rsid w:val="00A02AB5"/>
    <w:rsid w:val="00A02CAC"/>
    <w:rsid w:val="00A04612"/>
    <w:rsid w:val="00A04C2C"/>
    <w:rsid w:val="00A04C90"/>
    <w:rsid w:val="00A057E5"/>
    <w:rsid w:val="00A06438"/>
    <w:rsid w:val="00A06820"/>
    <w:rsid w:val="00A06941"/>
    <w:rsid w:val="00A1041C"/>
    <w:rsid w:val="00A104A1"/>
    <w:rsid w:val="00A10612"/>
    <w:rsid w:val="00A108BF"/>
    <w:rsid w:val="00A10E56"/>
    <w:rsid w:val="00A11FF1"/>
    <w:rsid w:val="00A126B8"/>
    <w:rsid w:val="00A12712"/>
    <w:rsid w:val="00A1281D"/>
    <w:rsid w:val="00A1293C"/>
    <w:rsid w:val="00A137A2"/>
    <w:rsid w:val="00A141E8"/>
    <w:rsid w:val="00A1482B"/>
    <w:rsid w:val="00A16E3C"/>
    <w:rsid w:val="00A17898"/>
    <w:rsid w:val="00A20098"/>
    <w:rsid w:val="00A22547"/>
    <w:rsid w:val="00A225D4"/>
    <w:rsid w:val="00A2281B"/>
    <w:rsid w:val="00A231D2"/>
    <w:rsid w:val="00A247CC"/>
    <w:rsid w:val="00A2737B"/>
    <w:rsid w:val="00A31288"/>
    <w:rsid w:val="00A32D41"/>
    <w:rsid w:val="00A338EB"/>
    <w:rsid w:val="00A34504"/>
    <w:rsid w:val="00A34E7B"/>
    <w:rsid w:val="00A34EFF"/>
    <w:rsid w:val="00A3606A"/>
    <w:rsid w:val="00A365B1"/>
    <w:rsid w:val="00A3701D"/>
    <w:rsid w:val="00A4013A"/>
    <w:rsid w:val="00A409B0"/>
    <w:rsid w:val="00A41BDC"/>
    <w:rsid w:val="00A41F9D"/>
    <w:rsid w:val="00A42B71"/>
    <w:rsid w:val="00A43228"/>
    <w:rsid w:val="00A43EB6"/>
    <w:rsid w:val="00A45261"/>
    <w:rsid w:val="00A45FF4"/>
    <w:rsid w:val="00A51003"/>
    <w:rsid w:val="00A53017"/>
    <w:rsid w:val="00A54C6D"/>
    <w:rsid w:val="00A55AC5"/>
    <w:rsid w:val="00A55F97"/>
    <w:rsid w:val="00A55FFB"/>
    <w:rsid w:val="00A56DF3"/>
    <w:rsid w:val="00A5766A"/>
    <w:rsid w:val="00A601E6"/>
    <w:rsid w:val="00A60982"/>
    <w:rsid w:val="00A61CD0"/>
    <w:rsid w:val="00A63DCF"/>
    <w:rsid w:val="00A65552"/>
    <w:rsid w:val="00A66085"/>
    <w:rsid w:val="00A7017C"/>
    <w:rsid w:val="00A70822"/>
    <w:rsid w:val="00A71C95"/>
    <w:rsid w:val="00A74215"/>
    <w:rsid w:val="00A74248"/>
    <w:rsid w:val="00A74FED"/>
    <w:rsid w:val="00A763CD"/>
    <w:rsid w:val="00A7692E"/>
    <w:rsid w:val="00A76A81"/>
    <w:rsid w:val="00A770CB"/>
    <w:rsid w:val="00A777E7"/>
    <w:rsid w:val="00A8093D"/>
    <w:rsid w:val="00A81E9C"/>
    <w:rsid w:val="00A81F9E"/>
    <w:rsid w:val="00A83B38"/>
    <w:rsid w:val="00A84402"/>
    <w:rsid w:val="00A85263"/>
    <w:rsid w:val="00A852B6"/>
    <w:rsid w:val="00A85FD3"/>
    <w:rsid w:val="00A87217"/>
    <w:rsid w:val="00A90583"/>
    <w:rsid w:val="00A90D33"/>
    <w:rsid w:val="00A9115D"/>
    <w:rsid w:val="00A91BAB"/>
    <w:rsid w:val="00A92A31"/>
    <w:rsid w:val="00A965F9"/>
    <w:rsid w:val="00A974FA"/>
    <w:rsid w:val="00AA2CA8"/>
    <w:rsid w:val="00AA3738"/>
    <w:rsid w:val="00AA3F04"/>
    <w:rsid w:val="00AA4692"/>
    <w:rsid w:val="00AA46DA"/>
    <w:rsid w:val="00AA4E87"/>
    <w:rsid w:val="00AA5047"/>
    <w:rsid w:val="00AA5110"/>
    <w:rsid w:val="00AA5462"/>
    <w:rsid w:val="00AA6BDE"/>
    <w:rsid w:val="00AB06E3"/>
    <w:rsid w:val="00AB0A79"/>
    <w:rsid w:val="00AB10C4"/>
    <w:rsid w:val="00AB266E"/>
    <w:rsid w:val="00AB4458"/>
    <w:rsid w:val="00AB4495"/>
    <w:rsid w:val="00AB517F"/>
    <w:rsid w:val="00AB56A2"/>
    <w:rsid w:val="00AC0548"/>
    <w:rsid w:val="00AC2351"/>
    <w:rsid w:val="00AC27A5"/>
    <w:rsid w:val="00AC28D4"/>
    <w:rsid w:val="00AC2D89"/>
    <w:rsid w:val="00AC47AE"/>
    <w:rsid w:val="00AC7923"/>
    <w:rsid w:val="00AC7B74"/>
    <w:rsid w:val="00AD00AB"/>
    <w:rsid w:val="00AD2671"/>
    <w:rsid w:val="00AD2AF8"/>
    <w:rsid w:val="00AD3501"/>
    <w:rsid w:val="00AD414E"/>
    <w:rsid w:val="00AD4575"/>
    <w:rsid w:val="00AD62B2"/>
    <w:rsid w:val="00AD79A4"/>
    <w:rsid w:val="00AE2801"/>
    <w:rsid w:val="00AE2C38"/>
    <w:rsid w:val="00AE33E9"/>
    <w:rsid w:val="00AE4463"/>
    <w:rsid w:val="00AE52B7"/>
    <w:rsid w:val="00AE5308"/>
    <w:rsid w:val="00AE5914"/>
    <w:rsid w:val="00AE6640"/>
    <w:rsid w:val="00AF03B4"/>
    <w:rsid w:val="00AF0553"/>
    <w:rsid w:val="00AF09A6"/>
    <w:rsid w:val="00AF12AE"/>
    <w:rsid w:val="00AF1AA8"/>
    <w:rsid w:val="00AF201F"/>
    <w:rsid w:val="00AF3DA7"/>
    <w:rsid w:val="00AF421F"/>
    <w:rsid w:val="00AF49AF"/>
    <w:rsid w:val="00AF77CD"/>
    <w:rsid w:val="00B00458"/>
    <w:rsid w:val="00B00AB3"/>
    <w:rsid w:val="00B015D8"/>
    <w:rsid w:val="00B038EE"/>
    <w:rsid w:val="00B04A35"/>
    <w:rsid w:val="00B05587"/>
    <w:rsid w:val="00B06118"/>
    <w:rsid w:val="00B0667C"/>
    <w:rsid w:val="00B06A43"/>
    <w:rsid w:val="00B07D6A"/>
    <w:rsid w:val="00B10A39"/>
    <w:rsid w:val="00B10ABA"/>
    <w:rsid w:val="00B10AD7"/>
    <w:rsid w:val="00B11989"/>
    <w:rsid w:val="00B12ECC"/>
    <w:rsid w:val="00B146BC"/>
    <w:rsid w:val="00B14707"/>
    <w:rsid w:val="00B160D3"/>
    <w:rsid w:val="00B169EC"/>
    <w:rsid w:val="00B20EE0"/>
    <w:rsid w:val="00B223D9"/>
    <w:rsid w:val="00B22930"/>
    <w:rsid w:val="00B22C81"/>
    <w:rsid w:val="00B22F57"/>
    <w:rsid w:val="00B23A41"/>
    <w:rsid w:val="00B2474B"/>
    <w:rsid w:val="00B26FBD"/>
    <w:rsid w:val="00B270C0"/>
    <w:rsid w:val="00B304CE"/>
    <w:rsid w:val="00B30C2A"/>
    <w:rsid w:val="00B30E70"/>
    <w:rsid w:val="00B30EBF"/>
    <w:rsid w:val="00B31113"/>
    <w:rsid w:val="00B3164D"/>
    <w:rsid w:val="00B318AB"/>
    <w:rsid w:val="00B31E29"/>
    <w:rsid w:val="00B324E3"/>
    <w:rsid w:val="00B35182"/>
    <w:rsid w:val="00B4084B"/>
    <w:rsid w:val="00B40C31"/>
    <w:rsid w:val="00B40E01"/>
    <w:rsid w:val="00B40F6B"/>
    <w:rsid w:val="00B417D6"/>
    <w:rsid w:val="00B41DA3"/>
    <w:rsid w:val="00B42B35"/>
    <w:rsid w:val="00B43FC6"/>
    <w:rsid w:val="00B4614D"/>
    <w:rsid w:val="00B47C86"/>
    <w:rsid w:val="00B47E4A"/>
    <w:rsid w:val="00B50F61"/>
    <w:rsid w:val="00B51E04"/>
    <w:rsid w:val="00B53B44"/>
    <w:rsid w:val="00B5555D"/>
    <w:rsid w:val="00B55671"/>
    <w:rsid w:val="00B56823"/>
    <w:rsid w:val="00B56CA5"/>
    <w:rsid w:val="00B5716E"/>
    <w:rsid w:val="00B6068C"/>
    <w:rsid w:val="00B612DC"/>
    <w:rsid w:val="00B62E2E"/>
    <w:rsid w:val="00B632F8"/>
    <w:rsid w:val="00B632FD"/>
    <w:rsid w:val="00B6379A"/>
    <w:rsid w:val="00B63EBF"/>
    <w:rsid w:val="00B65400"/>
    <w:rsid w:val="00B66218"/>
    <w:rsid w:val="00B664CD"/>
    <w:rsid w:val="00B6668A"/>
    <w:rsid w:val="00B675FD"/>
    <w:rsid w:val="00B705D1"/>
    <w:rsid w:val="00B71165"/>
    <w:rsid w:val="00B72D49"/>
    <w:rsid w:val="00B72EDE"/>
    <w:rsid w:val="00B73680"/>
    <w:rsid w:val="00B7460C"/>
    <w:rsid w:val="00B74A90"/>
    <w:rsid w:val="00B754E7"/>
    <w:rsid w:val="00B803FD"/>
    <w:rsid w:val="00B80CCA"/>
    <w:rsid w:val="00B8111F"/>
    <w:rsid w:val="00B811B7"/>
    <w:rsid w:val="00B826E5"/>
    <w:rsid w:val="00B83302"/>
    <w:rsid w:val="00B834B4"/>
    <w:rsid w:val="00B841EC"/>
    <w:rsid w:val="00B85071"/>
    <w:rsid w:val="00B8529F"/>
    <w:rsid w:val="00B85B66"/>
    <w:rsid w:val="00B872F6"/>
    <w:rsid w:val="00B873D9"/>
    <w:rsid w:val="00B87ED7"/>
    <w:rsid w:val="00B93D90"/>
    <w:rsid w:val="00BA0703"/>
    <w:rsid w:val="00BA09D2"/>
    <w:rsid w:val="00BA10BE"/>
    <w:rsid w:val="00BA237F"/>
    <w:rsid w:val="00BA5321"/>
    <w:rsid w:val="00BA6868"/>
    <w:rsid w:val="00BA68A4"/>
    <w:rsid w:val="00BB0A33"/>
    <w:rsid w:val="00BB101F"/>
    <w:rsid w:val="00BB1758"/>
    <w:rsid w:val="00BB3BA7"/>
    <w:rsid w:val="00BB4820"/>
    <w:rsid w:val="00BB4C94"/>
    <w:rsid w:val="00BB6041"/>
    <w:rsid w:val="00BC0D2A"/>
    <w:rsid w:val="00BC13F7"/>
    <w:rsid w:val="00BC145F"/>
    <w:rsid w:val="00BC1BA3"/>
    <w:rsid w:val="00BC1F12"/>
    <w:rsid w:val="00BC276B"/>
    <w:rsid w:val="00BC2D51"/>
    <w:rsid w:val="00BC4298"/>
    <w:rsid w:val="00BC519B"/>
    <w:rsid w:val="00BC7431"/>
    <w:rsid w:val="00BD1655"/>
    <w:rsid w:val="00BD3B67"/>
    <w:rsid w:val="00BD4EC5"/>
    <w:rsid w:val="00BD5521"/>
    <w:rsid w:val="00BD7130"/>
    <w:rsid w:val="00BE0ACB"/>
    <w:rsid w:val="00BE1D82"/>
    <w:rsid w:val="00BE1F62"/>
    <w:rsid w:val="00BE2689"/>
    <w:rsid w:val="00BE3B99"/>
    <w:rsid w:val="00BE4EAC"/>
    <w:rsid w:val="00BE5E61"/>
    <w:rsid w:val="00BE627C"/>
    <w:rsid w:val="00BF03BF"/>
    <w:rsid w:val="00BF1BD3"/>
    <w:rsid w:val="00BF2078"/>
    <w:rsid w:val="00BF2470"/>
    <w:rsid w:val="00BF3899"/>
    <w:rsid w:val="00BF4F92"/>
    <w:rsid w:val="00BF57AB"/>
    <w:rsid w:val="00BF701E"/>
    <w:rsid w:val="00BF7936"/>
    <w:rsid w:val="00C00119"/>
    <w:rsid w:val="00C01E69"/>
    <w:rsid w:val="00C05AA8"/>
    <w:rsid w:val="00C06B96"/>
    <w:rsid w:val="00C07D18"/>
    <w:rsid w:val="00C106CB"/>
    <w:rsid w:val="00C109E7"/>
    <w:rsid w:val="00C1144E"/>
    <w:rsid w:val="00C12540"/>
    <w:rsid w:val="00C133A4"/>
    <w:rsid w:val="00C13428"/>
    <w:rsid w:val="00C13BEE"/>
    <w:rsid w:val="00C14D8A"/>
    <w:rsid w:val="00C20A4A"/>
    <w:rsid w:val="00C22502"/>
    <w:rsid w:val="00C22621"/>
    <w:rsid w:val="00C22A6C"/>
    <w:rsid w:val="00C23C1D"/>
    <w:rsid w:val="00C23EC8"/>
    <w:rsid w:val="00C2465C"/>
    <w:rsid w:val="00C261BC"/>
    <w:rsid w:val="00C26423"/>
    <w:rsid w:val="00C26E15"/>
    <w:rsid w:val="00C27ED5"/>
    <w:rsid w:val="00C27EE6"/>
    <w:rsid w:val="00C305A0"/>
    <w:rsid w:val="00C30747"/>
    <w:rsid w:val="00C30FE5"/>
    <w:rsid w:val="00C31254"/>
    <w:rsid w:val="00C31732"/>
    <w:rsid w:val="00C336AA"/>
    <w:rsid w:val="00C338A0"/>
    <w:rsid w:val="00C3757E"/>
    <w:rsid w:val="00C37E65"/>
    <w:rsid w:val="00C409AD"/>
    <w:rsid w:val="00C41CC0"/>
    <w:rsid w:val="00C43762"/>
    <w:rsid w:val="00C473A5"/>
    <w:rsid w:val="00C50540"/>
    <w:rsid w:val="00C507DE"/>
    <w:rsid w:val="00C51037"/>
    <w:rsid w:val="00C511BD"/>
    <w:rsid w:val="00C52243"/>
    <w:rsid w:val="00C52248"/>
    <w:rsid w:val="00C524B2"/>
    <w:rsid w:val="00C5720F"/>
    <w:rsid w:val="00C5762D"/>
    <w:rsid w:val="00C576B6"/>
    <w:rsid w:val="00C6074B"/>
    <w:rsid w:val="00C61833"/>
    <w:rsid w:val="00C6187D"/>
    <w:rsid w:val="00C629EB"/>
    <w:rsid w:val="00C63EE4"/>
    <w:rsid w:val="00C64D16"/>
    <w:rsid w:val="00C64EDF"/>
    <w:rsid w:val="00C665B2"/>
    <w:rsid w:val="00C67C48"/>
    <w:rsid w:val="00C703C9"/>
    <w:rsid w:val="00C70401"/>
    <w:rsid w:val="00C7170F"/>
    <w:rsid w:val="00C72E04"/>
    <w:rsid w:val="00C72E55"/>
    <w:rsid w:val="00C73277"/>
    <w:rsid w:val="00C7341F"/>
    <w:rsid w:val="00C73625"/>
    <w:rsid w:val="00C73FEA"/>
    <w:rsid w:val="00C74953"/>
    <w:rsid w:val="00C75B9C"/>
    <w:rsid w:val="00C767AE"/>
    <w:rsid w:val="00C77025"/>
    <w:rsid w:val="00C800A1"/>
    <w:rsid w:val="00C817D2"/>
    <w:rsid w:val="00C81D9B"/>
    <w:rsid w:val="00C83B0C"/>
    <w:rsid w:val="00C84743"/>
    <w:rsid w:val="00C84BCF"/>
    <w:rsid w:val="00C86964"/>
    <w:rsid w:val="00C9008F"/>
    <w:rsid w:val="00C904F9"/>
    <w:rsid w:val="00C905D3"/>
    <w:rsid w:val="00C9072D"/>
    <w:rsid w:val="00C9073A"/>
    <w:rsid w:val="00C910EF"/>
    <w:rsid w:val="00C9133D"/>
    <w:rsid w:val="00C92573"/>
    <w:rsid w:val="00C936BD"/>
    <w:rsid w:val="00C9390C"/>
    <w:rsid w:val="00C94DF1"/>
    <w:rsid w:val="00C97142"/>
    <w:rsid w:val="00C97380"/>
    <w:rsid w:val="00C97781"/>
    <w:rsid w:val="00CA033E"/>
    <w:rsid w:val="00CA5846"/>
    <w:rsid w:val="00CA6CB6"/>
    <w:rsid w:val="00CA751F"/>
    <w:rsid w:val="00CB14BE"/>
    <w:rsid w:val="00CB273E"/>
    <w:rsid w:val="00CB3530"/>
    <w:rsid w:val="00CB53A5"/>
    <w:rsid w:val="00CB64DC"/>
    <w:rsid w:val="00CB6A5D"/>
    <w:rsid w:val="00CB6F23"/>
    <w:rsid w:val="00CB752F"/>
    <w:rsid w:val="00CC0113"/>
    <w:rsid w:val="00CC0B78"/>
    <w:rsid w:val="00CC245C"/>
    <w:rsid w:val="00CC3774"/>
    <w:rsid w:val="00CC50BA"/>
    <w:rsid w:val="00CC5690"/>
    <w:rsid w:val="00CC5D2B"/>
    <w:rsid w:val="00CC6D8A"/>
    <w:rsid w:val="00CC6E4C"/>
    <w:rsid w:val="00CC7F57"/>
    <w:rsid w:val="00CD015C"/>
    <w:rsid w:val="00CD33C9"/>
    <w:rsid w:val="00CD4A41"/>
    <w:rsid w:val="00CD5FCF"/>
    <w:rsid w:val="00CD6167"/>
    <w:rsid w:val="00CD6E71"/>
    <w:rsid w:val="00CD76BF"/>
    <w:rsid w:val="00CD7A5A"/>
    <w:rsid w:val="00CE1C8E"/>
    <w:rsid w:val="00CE33D8"/>
    <w:rsid w:val="00CE3534"/>
    <w:rsid w:val="00CE4776"/>
    <w:rsid w:val="00CE4A34"/>
    <w:rsid w:val="00CE5E21"/>
    <w:rsid w:val="00CE6946"/>
    <w:rsid w:val="00CE7902"/>
    <w:rsid w:val="00CF0169"/>
    <w:rsid w:val="00CF070D"/>
    <w:rsid w:val="00CF0861"/>
    <w:rsid w:val="00CF163A"/>
    <w:rsid w:val="00CF1D37"/>
    <w:rsid w:val="00CF4D65"/>
    <w:rsid w:val="00D00368"/>
    <w:rsid w:val="00D00FC0"/>
    <w:rsid w:val="00D01EE5"/>
    <w:rsid w:val="00D02DF8"/>
    <w:rsid w:val="00D04598"/>
    <w:rsid w:val="00D06EEC"/>
    <w:rsid w:val="00D10FCA"/>
    <w:rsid w:val="00D12529"/>
    <w:rsid w:val="00D1287F"/>
    <w:rsid w:val="00D12929"/>
    <w:rsid w:val="00D12955"/>
    <w:rsid w:val="00D14795"/>
    <w:rsid w:val="00D14FB7"/>
    <w:rsid w:val="00D154C6"/>
    <w:rsid w:val="00D16F8F"/>
    <w:rsid w:val="00D17F34"/>
    <w:rsid w:val="00D206EC"/>
    <w:rsid w:val="00D21279"/>
    <w:rsid w:val="00D22243"/>
    <w:rsid w:val="00D23709"/>
    <w:rsid w:val="00D25959"/>
    <w:rsid w:val="00D27268"/>
    <w:rsid w:val="00D30BBE"/>
    <w:rsid w:val="00D330C4"/>
    <w:rsid w:val="00D34826"/>
    <w:rsid w:val="00D36A39"/>
    <w:rsid w:val="00D37988"/>
    <w:rsid w:val="00D406B0"/>
    <w:rsid w:val="00D41F1C"/>
    <w:rsid w:val="00D43017"/>
    <w:rsid w:val="00D45CC8"/>
    <w:rsid w:val="00D510A6"/>
    <w:rsid w:val="00D51669"/>
    <w:rsid w:val="00D53788"/>
    <w:rsid w:val="00D53D4E"/>
    <w:rsid w:val="00D55DE8"/>
    <w:rsid w:val="00D58AFF"/>
    <w:rsid w:val="00D595DD"/>
    <w:rsid w:val="00D5DD79"/>
    <w:rsid w:val="00D60241"/>
    <w:rsid w:val="00D6087B"/>
    <w:rsid w:val="00D60FD4"/>
    <w:rsid w:val="00D61919"/>
    <w:rsid w:val="00D62B8D"/>
    <w:rsid w:val="00D6324D"/>
    <w:rsid w:val="00D64C73"/>
    <w:rsid w:val="00D65465"/>
    <w:rsid w:val="00D656C4"/>
    <w:rsid w:val="00D662F9"/>
    <w:rsid w:val="00D67C85"/>
    <w:rsid w:val="00D67E26"/>
    <w:rsid w:val="00D703A9"/>
    <w:rsid w:val="00D70FE5"/>
    <w:rsid w:val="00D747F7"/>
    <w:rsid w:val="00D74B63"/>
    <w:rsid w:val="00D74BE4"/>
    <w:rsid w:val="00D7531E"/>
    <w:rsid w:val="00D75B1C"/>
    <w:rsid w:val="00D76C27"/>
    <w:rsid w:val="00D801AD"/>
    <w:rsid w:val="00D80BC0"/>
    <w:rsid w:val="00D80D46"/>
    <w:rsid w:val="00D81007"/>
    <w:rsid w:val="00D8243A"/>
    <w:rsid w:val="00D83311"/>
    <w:rsid w:val="00D83583"/>
    <w:rsid w:val="00D86717"/>
    <w:rsid w:val="00D89324"/>
    <w:rsid w:val="00D90D05"/>
    <w:rsid w:val="00D911D9"/>
    <w:rsid w:val="00D9187A"/>
    <w:rsid w:val="00D91A5B"/>
    <w:rsid w:val="00D9201F"/>
    <w:rsid w:val="00D92F64"/>
    <w:rsid w:val="00D956E0"/>
    <w:rsid w:val="00D97267"/>
    <w:rsid w:val="00D977DE"/>
    <w:rsid w:val="00DA0F45"/>
    <w:rsid w:val="00DA13B0"/>
    <w:rsid w:val="00DA21F5"/>
    <w:rsid w:val="00DA2864"/>
    <w:rsid w:val="00DA2B6E"/>
    <w:rsid w:val="00DA42D6"/>
    <w:rsid w:val="00DA487F"/>
    <w:rsid w:val="00DA5AAB"/>
    <w:rsid w:val="00DA6FF9"/>
    <w:rsid w:val="00DA7D8E"/>
    <w:rsid w:val="00DB05CD"/>
    <w:rsid w:val="00DB14DB"/>
    <w:rsid w:val="00DB3E1D"/>
    <w:rsid w:val="00DB54B8"/>
    <w:rsid w:val="00DB57D4"/>
    <w:rsid w:val="00DB6110"/>
    <w:rsid w:val="00DB77FC"/>
    <w:rsid w:val="00DC1095"/>
    <w:rsid w:val="00DC122C"/>
    <w:rsid w:val="00DC1DF8"/>
    <w:rsid w:val="00DC250B"/>
    <w:rsid w:val="00DC26F7"/>
    <w:rsid w:val="00DC3601"/>
    <w:rsid w:val="00DC6095"/>
    <w:rsid w:val="00DC652C"/>
    <w:rsid w:val="00DC7468"/>
    <w:rsid w:val="00DD1336"/>
    <w:rsid w:val="00DD1890"/>
    <w:rsid w:val="00DD189A"/>
    <w:rsid w:val="00DD1E9E"/>
    <w:rsid w:val="00DD3012"/>
    <w:rsid w:val="00DD38B9"/>
    <w:rsid w:val="00DD44F2"/>
    <w:rsid w:val="00DD47BD"/>
    <w:rsid w:val="00DD4D82"/>
    <w:rsid w:val="00DD54A1"/>
    <w:rsid w:val="00DD64B1"/>
    <w:rsid w:val="00DE0260"/>
    <w:rsid w:val="00DE06F1"/>
    <w:rsid w:val="00DE0BAE"/>
    <w:rsid w:val="00DE0C38"/>
    <w:rsid w:val="00DE11E4"/>
    <w:rsid w:val="00DE1ABE"/>
    <w:rsid w:val="00DE2A59"/>
    <w:rsid w:val="00DE2C0A"/>
    <w:rsid w:val="00DE3F9E"/>
    <w:rsid w:val="00DE6696"/>
    <w:rsid w:val="00DE6F04"/>
    <w:rsid w:val="00DE7DC1"/>
    <w:rsid w:val="00DF05A6"/>
    <w:rsid w:val="00DF0BC8"/>
    <w:rsid w:val="00DF320F"/>
    <w:rsid w:val="00DF3F6A"/>
    <w:rsid w:val="00DF4C04"/>
    <w:rsid w:val="00DF5BC9"/>
    <w:rsid w:val="00E0058D"/>
    <w:rsid w:val="00E00DDD"/>
    <w:rsid w:val="00E0165F"/>
    <w:rsid w:val="00E03D17"/>
    <w:rsid w:val="00E04AE0"/>
    <w:rsid w:val="00E067BE"/>
    <w:rsid w:val="00E07925"/>
    <w:rsid w:val="00E11574"/>
    <w:rsid w:val="00E12609"/>
    <w:rsid w:val="00E141F7"/>
    <w:rsid w:val="00E14570"/>
    <w:rsid w:val="00E14EE4"/>
    <w:rsid w:val="00E151FC"/>
    <w:rsid w:val="00E15563"/>
    <w:rsid w:val="00E17C46"/>
    <w:rsid w:val="00E24DA6"/>
    <w:rsid w:val="00E2750F"/>
    <w:rsid w:val="00E27B16"/>
    <w:rsid w:val="00E27F05"/>
    <w:rsid w:val="00E3221C"/>
    <w:rsid w:val="00E32411"/>
    <w:rsid w:val="00E32B68"/>
    <w:rsid w:val="00E33D20"/>
    <w:rsid w:val="00E358DB"/>
    <w:rsid w:val="00E37391"/>
    <w:rsid w:val="00E37530"/>
    <w:rsid w:val="00E40689"/>
    <w:rsid w:val="00E40A3B"/>
    <w:rsid w:val="00E41731"/>
    <w:rsid w:val="00E41A2F"/>
    <w:rsid w:val="00E41A3A"/>
    <w:rsid w:val="00E42E98"/>
    <w:rsid w:val="00E44709"/>
    <w:rsid w:val="00E44915"/>
    <w:rsid w:val="00E4500A"/>
    <w:rsid w:val="00E450F4"/>
    <w:rsid w:val="00E46582"/>
    <w:rsid w:val="00E46676"/>
    <w:rsid w:val="00E4701D"/>
    <w:rsid w:val="00E47BA3"/>
    <w:rsid w:val="00E47D40"/>
    <w:rsid w:val="00E51D98"/>
    <w:rsid w:val="00E536EC"/>
    <w:rsid w:val="00E53F9C"/>
    <w:rsid w:val="00E54FDE"/>
    <w:rsid w:val="00E564F3"/>
    <w:rsid w:val="00E57B15"/>
    <w:rsid w:val="00E60004"/>
    <w:rsid w:val="00E610E1"/>
    <w:rsid w:val="00E614FF"/>
    <w:rsid w:val="00E618C5"/>
    <w:rsid w:val="00E61E6E"/>
    <w:rsid w:val="00E624AD"/>
    <w:rsid w:val="00E65AA8"/>
    <w:rsid w:val="00E66E2E"/>
    <w:rsid w:val="00E67209"/>
    <w:rsid w:val="00E67734"/>
    <w:rsid w:val="00E67917"/>
    <w:rsid w:val="00E67E47"/>
    <w:rsid w:val="00E712C2"/>
    <w:rsid w:val="00E71EAD"/>
    <w:rsid w:val="00E724A0"/>
    <w:rsid w:val="00E751D9"/>
    <w:rsid w:val="00E75754"/>
    <w:rsid w:val="00E767EA"/>
    <w:rsid w:val="00E77D46"/>
    <w:rsid w:val="00E81425"/>
    <w:rsid w:val="00E81969"/>
    <w:rsid w:val="00E81AC5"/>
    <w:rsid w:val="00E82156"/>
    <w:rsid w:val="00E82600"/>
    <w:rsid w:val="00E82C1D"/>
    <w:rsid w:val="00E83AF1"/>
    <w:rsid w:val="00E849AE"/>
    <w:rsid w:val="00E85176"/>
    <w:rsid w:val="00E879F8"/>
    <w:rsid w:val="00E87DC9"/>
    <w:rsid w:val="00E905E9"/>
    <w:rsid w:val="00E90E27"/>
    <w:rsid w:val="00E915B9"/>
    <w:rsid w:val="00E918B4"/>
    <w:rsid w:val="00E92BD7"/>
    <w:rsid w:val="00E93C3E"/>
    <w:rsid w:val="00E948B7"/>
    <w:rsid w:val="00E950C4"/>
    <w:rsid w:val="00E9516E"/>
    <w:rsid w:val="00E9545B"/>
    <w:rsid w:val="00E9639C"/>
    <w:rsid w:val="00EA0238"/>
    <w:rsid w:val="00EA035C"/>
    <w:rsid w:val="00EA0500"/>
    <w:rsid w:val="00EA14B2"/>
    <w:rsid w:val="00EA19B0"/>
    <w:rsid w:val="00EA3718"/>
    <w:rsid w:val="00EA38EB"/>
    <w:rsid w:val="00EA44F4"/>
    <w:rsid w:val="00EA4501"/>
    <w:rsid w:val="00EA4747"/>
    <w:rsid w:val="00EA6579"/>
    <w:rsid w:val="00EA65E9"/>
    <w:rsid w:val="00EA671B"/>
    <w:rsid w:val="00EA6C0B"/>
    <w:rsid w:val="00EA6CDB"/>
    <w:rsid w:val="00EA6DEE"/>
    <w:rsid w:val="00EB2B56"/>
    <w:rsid w:val="00EB324E"/>
    <w:rsid w:val="00EB3320"/>
    <w:rsid w:val="00EB39CF"/>
    <w:rsid w:val="00EB4174"/>
    <w:rsid w:val="00EB4B67"/>
    <w:rsid w:val="00EB52EC"/>
    <w:rsid w:val="00EB793D"/>
    <w:rsid w:val="00EC0455"/>
    <w:rsid w:val="00EC1C3B"/>
    <w:rsid w:val="00EC3E6F"/>
    <w:rsid w:val="00EC5889"/>
    <w:rsid w:val="00EC7150"/>
    <w:rsid w:val="00EC719D"/>
    <w:rsid w:val="00ED1388"/>
    <w:rsid w:val="00ED1BDC"/>
    <w:rsid w:val="00ED2649"/>
    <w:rsid w:val="00ED44D4"/>
    <w:rsid w:val="00ED466E"/>
    <w:rsid w:val="00ED5BAA"/>
    <w:rsid w:val="00ED7588"/>
    <w:rsid w:val="00EE04B8"/>
    <w:rsid w:val="00EE0686"/>
    <w:rsid w:val="00EE13EE"/>
    <w:rsid w:val="00EE48FE"/>
    <w:rsid w:val="00EE4B37"/>
    <w:rsid w:val="00EF0535"/>
    <w:rsid w:val="00EF0685"/>
    <w:rsid w:val="00EF09FE"/>
    <w:rsid w:val="00EF0E71"/>
    <w:rsid w:val="00EF16EA"/>
    <w:rsid w:val="00EF2E4A"/>
    <w:rsid w:val="00EF50EE"/>
    <w:rsid w:val="00F00108"/>
    <w:rsid w:val="00F01DAC"/>
    <w:rsid w:val="00F026AA"/>
    <w:rsid w:val="00F02E3D"/>
    <w:rsid w:val="00F03E84"/>
    <w:rsid w:val="00F06050"/>
    <w:rsid w:val="00F069C8"/>
    <w:rsid w:val="00F06D7E"/>
    <w:rsid w:val="00F075F3"/>
    <w:rsid w:val="00F0E4EC"/>
    <w:rsid w:val="00F10233"/>
    <w:rsid w:val="00F10383"/>
    <w:rsid w:val="00F10A18"/>
    <w:rsid w:val="00F10A79"/>
    <w:rsid w:val="00F10CC2"/>
    <w:rsid w:val="00F11BF5"/>
    <w:rsid w:val="00F11C43"/>
    <w:rsid w:val="00F12F85"/>
    <w:rsid w:val="00F132D3"/>
    <w:rsid w:val="00F13F9A"/>
    <w:rsid w:val="00F1417C"/>
    <w:rsid w:val="00F14D87"/>
    <w:rsid w:val="00F164CB"/>
    <w:rsid w:val="00F1792C"/>
    <w:rsid w:val="00F2105E"/>
    <w:rsid w:val="00F22382"/>
    <w:rsid w:val="00F22C2C"/>
    <w:rsid w:val="00F22C64"/>
    <w:rsid w:val="00F24C10"/>
    <w:rsid w:val="00F24DC5"/>
    <w:rsid w:val="00F25014"/>
    <w:rsid w:val="00F260CB"/>
    <w:rsid w:val="00F264F7"/>
    <w:rsid w:val="00F26F3D"/>
    <w:rsid w:val="00F27F0F"/>
    <w:rsid w:val="00F30893"/>
    <w:rsid w:val="00F324AE"/>
    <w:rsid w:val="00F33F40"/>
    <w:rsid w:val="00F34061"/>
    <w:rsid w:val="00F3445F"/>
    <w:rsid w:val="00F344D1"/>
    <w:rsid w:val="00F35173"/>
    <w:rsid w:val="00F3594F"/>
    <w:rsid w:val="00F35D41"/>
    <w:rsid w:val="00F3612D"/>
    <w:rsid w:val="00F3670D"/>
    <w:rsid w:val="00F36B9A"/>
    <w:rsid w:val="00F373C9"/>
    <w:rsid w:val="00F3790E"/>
    <w:rsid w:val="00F41E81"/>
    <w:rsid w:val="00F43894"/>
    <w:rsid w:val="00F43D76"/>
    <w:rsid w:val="00F44F84"/>
    <w:rsid w:val="00F45334"/>
    <w:rsid w:val="00F461F6"/>
    <w:rsid w:val="00F4658E"/>
    <w:rsid w:val="00F468E6"/>
    <w:rsid w:val="00F4760F"/>
    <w:rsid w:val="00F519DE"/>
    <w:rsid w:val="00F51DA7"/>
    <w:rsid w:val="00F51DEE"/>
    <w:rsid w:val="00F54D54"/>
    <w:rsid w:val="00F54F92"/>
    <w:rsid w:val="00F57D13"/>
    <w:rsid w:val="00F61F77"/>
    <w:rsid w:val="00F63283"/>
    <w:rsid w:val="00F64DF5"/>
    <w:rsid w:val="00F6662B"/>
    <w:rsid w:val="00F66667"/>
    <w:rsid w:val="00F66DCA"/>
    <w:rsid w:val="00F671A9"/>
    <w:rsid w:val="00F67208"/>
    <w:rsid w:val="00F70D82"/>
    <w:rsid w:val="00F71F9E"/>
    <w:rsid w:val="00F733F6"/>
    <w:rsid w:val="00F75BC1"/>
    <w:rsid w:val="00F762CF"/>
    <w:rsid w:val="00F770BA"/>
    <w:rsid w:val="00F8001A"/>
    <w:rsid w:val="00F80867"/>
    <w:rsid w:val="00F80A45"/>
    <w:rsid w:val="00F81A7E"/>
    <w:rsid w:val="00F8256A"/>
    <w:rsid w:val="00F83049"/>
    <w:rsid w:val="00F83BE3"/>
    <w:rsid w:val="00F842AC"/>
    <w:rsid w:val="00F84CFF"/>
    <w:rsid w:val="00F857B4"/>
    <w:rsid w:val="00F86566"/>
    <w:rsid w:val="00F867C7"/>
    <w:rsid w:val="00F86C57"/>
    <w:rsid w:val="00F86D4A"/>
    <w:rsid w:val="00F870B8"/>
    <w:rsid w:val="00F87742"/>
    <w:rsid w:val="00F87881"/>
    <w:rsid w:val="00F95879"/>
    <w:rsid w:val="00F95B25"/>
    <w:rsid w:val="00F963EA"/>
    <w:rsid w:val="00FA126B"/>
    <w:rsid w:val="00FA1A37"/>
    <w:rsid w:val="00FA1AAB"/>
    <w:rsid w:val="00FA233A"/>
    <w:rsid w:val="00FA2538"/>
    <w:rsid w:val="00FA2DA1"/>
    <w:rsid w:val="00FA3356"/>
    <w:rsid w:val="00FA3617"/>
    <w:rsid w:val="00FA3B82"/>
    <w:rsid w:val="00FA427C"/>
    <w:rsid w:val="00FA4728"/>
    <w:rsid w:val="00FA4988"/>
    <w:rsid w:val="00FA4C52"/>
    <w:rsid w:val="00FA5496"/>
    <w:rsid w:val="00FA5DD6"/>
    <w:rsid w:val="00FA5F72"/>
    <w:rsid w:val="00FA63C2"/>
    <w:rsid w:val="00FA6CBE"/>
    <w:rsid w:val="00FB2421"/>
    <w:rsid w:val="00FB24E2"/>
    <w:rsid w:val="00FB285C"/>
    <w:rsid w:val="00FB2952"/>
    <w:rsid w:val="00FB2F05"/>
    <w:rsid w:val="00FB3C6F"/>
    <w:rsid w:val="00FB4FBD"/>
    <w:rsid w:val="00FB5A6D"/>
    <w:rsid w:val="00FB5D47"/>
    <w:rsid w:val="00FB5E5D"/>
    <w:rsid w:val="00FB7E7E"/>
    <w:rsid w:val="00FC3B2D"/>
    <w:rsid w:val="00FC5942"/>
    <w:rsid w:val="00FC678D"/>
    <w:rsid w:val="00FC6E6A"/>
    <w:rsid w:val="00FD0ADE"/>
    <w:rsid w:val="00FD1202"/>
    <w:rsid w:val="00FD1E98"/>
    <w:rsid w:val="00FD253E"/>
    <w:rsid w:val="00FD2D73"/>
    <w:rsid w:val="00FD3163"/>
    <w:rsid w:val="00FD351A"/>
    <w:rsid w:val="00FD5EB8"/>
    <w:rsid w:val="00FD6E14"/>
    <w:rsid w:val="00FE0E15"/>
    <w:rsid w:val="00FE1983"/>
    <w:rsid w:val="00FE1BDB"/>
    <w:rsid w:val="00FE1D6D"/>
    <w:rsid w:val="00FE2208"/>
    <w:rsid w:val="00FE2AA3"/>
    <w:rsid w:val="00FE31C8"/>
    <w:rsid w:val="00FE3317"/>
    <w:rsid w:val="00FE4D7A"/>
    <w:rsid w:val="00FE66AF"/>
    <w:rsid w:val="00FE6D3D"/>
    <w:rsid w:val="00FE7C64"/>
    <w:rsid w:val="00FE7FB9"/>
    <w:rsid w:val="00FF0842"/>
    <w:rsid w:val="00FF1596"/>
    <w:rsid w:val="00FF1D1D"/>
    <w:rsid w:val="00FF29B2"/>
    <w:rsid w:val="00FF5A23"/>
    <w:rsid w:val="00FF5A6A"/>
    <w:rsid w:val="00FF5DFA"/>
    <w:rsid w:val="00FF7636"/>
    <w:rsid w:val="0100E76F"/>
    <w:rsid w:val="0107940D"/>
    <w:rsid w:val="0107A873"/>
    <w:rsid w:val="0123A345"/>
    <w:rsid w:val="012668E0"/>
    <w:rsid w:val="012CE7DE"/>
    <w:rsid w:val="012E2AA9"/>
    <w:rsid w:val="0130EBCF"/>
    <w:rsid w:val="0132FD45"/>
    <w:rsid w:val="013A291F"/>
    <w:rsid w:val="014472B4"/>
    <w:rsid w:val="01476FCB"/>
    <w:rsid w:val="014ACA1F"/>
    <w:rsid w:val="0150A435"/>
    <w:rsid w:val="0158E7B4"/>
    <w:rsid w:val="0159C43E"/>
    <w:rsid w:val="015DB0CD"/>
    <w:rsid w:val="015EDE05"/>
    <w:rsid w:val="01651D24"/>
    <w:rsid w:val="0165E109"/>
    <w:rsid w:val="01669744"/>
    <w:rsid w:val="016B19B0"/>
    <w:rsid w:val="016C8BAB"/>
    <w:rsid w:val="016FCFCB"/>
    <w:rsid w:val="017B91A2"/>
    <w:rsid w:val="017C2CDD"/>
    <w:rsid w:val="018CFFC6"/>
    <w:rsid w:val="01985AF0"/>
    <w:rsid w:val="01993464"/>
    <w:rsid w:val="019CC42C"/>
    <w:rsid w:val="019FA789"/>
    <w:rsid w:val="019FE497"/>
    <w:rsid w:val="01A3349C"/>
    <w:rsid w:val="01A65DF8"/>
    <w:rsid w:val="01AE1DB7"/>
    <w:rsid w:val="01AE8FA0"/>
    <w:rsid w:val="01B9AF3E"/>
    <w:rsid w:val="01B9DA8C"/>
    <w:rsid w:val="01BC3B2B"/>
    <w:rsid w:val="01BF730C"/>
    <w:rsid w:val="01C5236B"/>
    <w:rsid w:val="01C5FCD2"/>
    <w:rsid w:val="01C653DE"/>
    <w:rsid w:val="01D3780B"/>
    <w:rsid w:val="01D90010"/>
    <w:rsid w:val="01DCBFDF"/>
    <w:rsid w:val="01EAC2C5"/>
    <w:rsid w:val="01EB471E"/>
    <w:rsid w:val="01F356E6"/>
    <w:rsid w:val="020742C4"/>
    <w:rsid w:val="02074855"/>
    <w:rsid w:val="020C8A22"/>
    <w:rsid w:val="020DAA81"/>
    <w:rsid w:val="020F097D"/>
    <w:rsid w:val="02112C72"/>
    <w:rsid w:val="021488D6"/>
    <w:rsid w:val="02175EDD"/>
    <w:rsid w:val="02178D76"/>
    <w:rsid w:val="02186759"/>
    <w:rsid w:val="0218A7F1"/>
    <w:rsid w:val="02197E9F"/>
    <w:rsid w:val="021E55C7"/>
    <w:rsid w:val="0222A22A"/>
    <w:rsid w:val="0224B49A"/>
    <w:rsid w:val="0228AB50"/>
    <w:rsid w:val="0232BD65"/>
    <w:rsid w:val="0238EF61"/>
    <w:rsid w:val="023CDFA3"/>
    <w:rsid w:val="023E9446"/>
    <w:rsid w:val="02421EAE"/>
    <w:rsid w:val="024254FD"/>
    <w:rsid w:val="0249AE73"/>
    <w:rsid w:val="024A1548"/>
    <w:rsid w:val="024B3836"/>
    <w:rsid w:val="025017C8"/>
    <w:rsid w:val="025107BD"/>
    <w:rsid w:val="025FB726"/>
    <w:rsid w:val="0267B8AF"/>
    <w:rsid w:val="026BF360"/>
    <w:rsid w:val="026DA869"/>
    <w:rsid w:val="02714621"/>
    <w:rsid w:val="0272AAB6"/>
    <w:rsid w:val="027EC83D"/>
    <w:rsid w:val="027F2041"/>
    <w:rsid w:val="027F3C38"/>
    <w:rsid w:val="027FF9B5"/>
    <w:rsid w:val="02812931"/>
    <w:rsid w:val="02812A48"/>
    <w:rsid w:val="02819C30"/>
    <w:rsid w:val="02880E79"/>
    <w:rsid w:val="0295FA75"/>
    <w:rsid w:val="02977354"/>
    <w:rsid w:val="0299D333"/>
    <w:rsid w:val="02A0B76F"/>
    <w:rsid w:val="02A74258"/>
    <w:rsid w:val="02C59FC6"/>
    <w:rsid w:val="02CB8479"/>
    <w:rsid w:val="02CCBA38"/>
    <w:rsid w:val="02D10108"/>
    <w:rsid w:val="02D21675"/>
    <w:rsid w:val="02D5FC22"/>
    <w:rsid w:val="02D72A54"/>
    <w:rsid w:val="02DF02FE"/>
    <w:rsid w:val="02E1C718"/>
    <w:rsid w:val="02E22FA2"/>
    <w:rsid w:val="02F9D5AD"/>
    <w:rsid w:val="0302021D"/>
    <w:rsid w:val="0306B4D2"/>
    <w:rsid w:val="03080AF2"/>
    <w:rsid w:val="030D3C40"/>
    <w:rsid w:val="03155204"/>
    <w:rsid w:val="0315F7F7"/>
    <w:rsid w:val="0316C240"/>
    <w:rsid w:val="03249BDD"/>
    <w:rsid w:val="03260C5D"/>
    <w:rsid w:val="0326BE07"/>
    <w:rsid w:val="03276639"/>
    <w:rsid w:val="0331BA16"/>
    <w:rsid w:val="03366149"/>
    <w:rsid w:val="033E8FAD"/>
    <w:rsid w:val="0356E803"/>
    <w:rsid w:val="0358E788"/>
    <w:rsid w:val="03598D94"/>
    <w:rsid w:val="035DBE31"/>
    <w:rsid w:val="0361615E"/>
    <w:rsid w:val="03632159"/>
    <w:rsid w:val="0363C955"/>
    <w:rsid w:val="036BB8DD"/>
    <w:rsid w:val="036CCAE4"/>
    <w:rsid w:val="036D15BC"/>
    <w:rsid w:val="037122C6"/>
    <w:rsid w:val="037E5618"/>
    <w:rsid w:val="03806B5B"/>
    <w:rsid w:val="0381A590"/>
    <w:rsid w:val="038CE3E5"/>
    <w:rsid w:val="038F0BFC"/>
    <w:rsid w:val="038F2E73"/>
    <w:rsid w:val="039217C2"/>
    <w:rsid w:val="03942B98"/>
    <w:rsid w:val="03A02AC2"/>
    <w:rsid w:val="03AA6EDC"/>
    <w:rsid w:val="03AB58B0"/>
    <w:rsid w:val="03B3799E"/>
    <w:rsid w:val="03B3D313"/>
    <w:rsid w:val="03B41B64"/>
    <w:rsid w:val="03C218FB"/>
    <w:rsid w:val="03C7A838"/>
    <w:rsid w:val="03CEC22B"/>
    <w:rsid w:val="03CEE463"/>
    <w:rsid w:val="03D2D718"/>
    <w:rsid w:val="03D35663"/>
    <w:rsid w:val="03D6EA75"/>
    <w:rsid w:val="03D7CF8F"/>
    <w:rsid w:val="03D8A5C4"/>
    <w:rsid w:val="03DED0C5"/>
    <w:rsid w:val="03E54BC0"/>
    <w:rsid w:val="03EA06C8"/>
    <w:rsid w:val="03EAD549"/>
    <w:rsid w:val="03F1F3E2"/>
    <w:rsid w:val="03FA1307"/>
    <w:rsid w:val="03FC1400"/>
    <w:rsid w:val="0406ACC9"/>
    <w:rsid w:val="0409DFF8"/>
    <w:rsid w:val="040A0541"/>
    <w:rsid w:val="04161F39"/>
    <w:rsid w:val="0421B3CB"/>
    <w:rsid w:val="04297690"/>
    <w:rsid w:val="042FCA9A"/>
    <w:rsid w:val="0430EE75"/>
    <w:rsid w:val="043665E1"/>
    <w:rsid w:val="043A6DF9"/>
    <w:rsid w:val="043FF2FF"/>
    <w:rsid w:val="044A2F05"/>
    <w:rsid w:val="044C76B6"/>
    <w:rsid w:val="044EC549"/>
    <w:rsid w:val="0454933E"/>
    <w:rsid w:val="0459BC0C"/>
    <w:rsid w:val="0465A6DB"/>
    <w:rsid w:val="046CF498"/>
    <w:rsid w:val="046E1C50"/>
    <w:rsid w:val="047A1B38"/>
    <w:rsid w:val="047C956C"/>
    <w:rsid w:val="047F95B1"/>
    <w:rsid w:val="04839B5A"/>
    <w:rsid w:val="0484510D"/>
    <w:rsid w:val="0489ACDE"/>
    <w:rsid w:val="0492056D"/>
    <w:rsid w:val="04B0B181"/>
    <w:rsid w:val="04B96015"/>
    <w:rsid w:val="04B9DC08"/>
    <w:rsid w:val="04C65803"/>
    <w:rsid w:val="04CB126B"/>
    <w:rsid w:val="04D42389"/>
    <w:rsid w:val="04D6414B"/>
    <w:rsid w:val="04E3707F"/>
    <w:rsid w:val="04E4EF1B"/>
    <w:rsid w:val="04F06612"/>
    <w:rsid w:val="04F71924"/>
    <w:rsid w:val="04FD1F12"/>
    <w:rsid w:val="04FE7727"/>
    <w:rsid w:val="0501422D"/>
    <w:rsid w:val="05033ECD"/>
    <w:rsid w:val="0504F85F"/>
    <w:rsid w:val="05061BF8"/>
    <w:rsid w:val="050A79B4"/>
    <w:rsid w:val="050E5E62"/>
    <w:rsid w:val="050F4C05"/>
    <w:rsid w:val="050F4D6D"/>
    <w:rsid w:val="05168585"/>
    <w:rsid w:val="0527163C"/>
    <w:rsid w:val="05286FA9"/>
    <w:rsid w:val="052A1C94"/>
    <w:rsid w:val="052D2D1C"/>
    <w:rsid w:val="052D8541"/>
    <w:rsid w:val="052EC062"/>
    <w:rsid w:val="052FB228"/>
    <w:rsid w:val="053534C6"/>
    <w:rsid w:val="0535E52B"/>
    <w:rsid w:val="053FBFA6"/>
    <w:rsid w:val="0545006E"/>
    <w:rsid w:val="05502947"/>
    <w:rsid w:val="05521C63"/>
    <w:rsid w:val="0559C32B"/>
    <w:rsid w:val="0563E795"/>
    <w:rsid w:val="0573D278"/>
    <w:rsid w:val="057A1140"/>
    <w:rsid w:val="0580FCAA"/>
    <w:rsid w:val="0581666C"/>
    <w:rsid w:val="058DDDD8"/>
    <w:rsid w:val="058EE284"/>
    <w:rsid w:val="05921A41"/>
    <w:rsid w:val="059A6847"/>
    <w:rsid w:val="059BD89D"/>
    <w:rsid w:val="059BE6FF"/>
    <w:rsid w:val="059DB567"/>
    <w:rsid w:val="05AC8230"/>
    <w:rsid w:val="05B245B2"/>
    <w:rsid w:val="05B4A568"/>
    <w:rsid w:val="05B57CF5"/>
    <w:rsid w:val="05B9B30D"/>
    <w:rsid w:val="05BACEFB"/>
    <w:rsid w:val="05BD00EF"/>
    <w:rsid w:val="05BF7BAD"/>
    <w:rsid w:val="05C2CC1D"/>
    <w:rsid w:val="05C81294"/>
    <w:rsid w:val="05D094A5"/>
    <w:rsid w:val="05D51232"/>
    <w:rsid w:val="05F6BE06"/>
    <w:rsid w:val="05F86286"/>
    <w:rsid w:val="05FC9C8A"/>
    <w:rsid w:val="05FEC684"/>
    <w:rsid w:val="06008F34"/>
    <w:rsid w:val="060AA59B"/>
    <w:rsid w:val="0610AF0F"/>
    <w:rsid w:val="06159D9A"/>
    <w:rsid w:val="0616BF30"/>
    <w:rsid w:val="061D560A"/>
    <w:rsid w:val="061F43B6"/>
    <w:rsid w:val="062699D9"/>
    <w:rsid w:val="0626C1C9"/>
    <w:rsid w:val="06328A38"/>
    <w:rsid w:val="06333073"/>
    <w:rsid w:val="0636056A"/>
    <w:rsid w:val="063FEC75"/>
    <w:rsid w:val="063FF427"/>
    <w:rsid w:val="06438C5B"/>
    <w:rsid w:val="064A0B78"/>
    <w:rsid w:val="064F58F1"/>
    <w:rsid w:val="0652D000"/>
    <w:rsid w:val="06585229"/>
    <w:rsid w:val="0669FA60"/>
    <w:rsid w:val="066AF950"/>
    <w:rsid w:val="066F2E4C"/>
    <w:rsid w:val="06706E72"/>
    <w:rsid w:val="069049E1"/>
    <w:rsid w:val="0691683C"/>
    <w:rsid w:val="06940498"/>
    <w:rsid w:val="0696E00D"/>
    <w:rsid w:val="0698AEA4"/>
    <w:rsid w:val="069BF73A"/>
    <w:rsid w:val="069F6BE1"/>
    <w:rsid w:val="06A1F5F4"/>
    <w:rsid w:val="06A4C0B9"/>
    <w:rsid w:val="06A4DE71"/>
    <w:rsid w:val="06B0AFF0"/>
    <w:rsid w:val="06BA629A"/>
    <w:rsid w:val="06BA916C"/>
    <w:rsid w:val="06C324AA"/>
    <w:rsid w:val="06C7F8F9"/>
    <w:rsid w:val="06CCC822"/>
    <w:rsid w:val="06D5DCBF"/>
    <w:rsid w:val="06D6FBE5"/>
    <w:rsid w:val="06D83D94"/>
    <w:rsid w:val="06DD6DBB"/>
    <w:rsid w:val="06DE3D0E"/>
    <w:rsid w:val="06DEEEC1"/>
    <w:rsid w:val="06EC561E"/>
    <w:rsid w:val="06F05F3D"/>
    <w:rsid w:val="06F09DD9"/>
    <w:rsid w:val="06F44561"/>
    <w:rsid w:val="06F5B46B"/>
    <w:rsid w:val="06F62D7F"/>
    <w:rsid w:val="0701E5AE"/>
    <w:rsid w:val="070F16E0"/>
    <w:rsid w:val="07158CFD"/>
    <w:rsid w:val="071CB9E1"/>
    <w:rsid w:val="0720A8B9"/>
    <w:rsid w:val="0724E042"/>
    <w:rsid w:val="0726522F"/>
    <w:rsid w:val="072736A4"/>
    <w:rsid w:val="072BA065"/>
    <w:rsid w:val="07343402"/>
    <w:rsid w:val="07416B0E"/>
    <w:rsid w:val="074AB17C"/>
    <w:rsid w:val="074F0A22"/>
    <w:rsid w:val="07565F35"/>
    <w:rsid w:val="0757424A"/>
    <w:rsid w:val="07575C4F"/>
    <w:rsid w:val="07579DA3"/>
    <w:rsid w:val="0758E2F7"/>
    <w:rsid w:val="07596E64"/>
    <w:rsid w:val="075B3AC9"/>
    <w:rsid w:val="076C2D93"/>
    <w:rsid w:val="077A69D2"/>
    <w:rsid w:val="077BA92A"/>
    <w:rsid w:val="077C625B"/>
    <w:rsid w:val="0784118E"/>
    <w:rsid w:val="0784E984"/>
    <w:rsid w:val="0788F40A"/>
    <w:rsid w:val="078F3B45"/>
    <w:rsid w:val="0797A44A"/>
    <w:rsid w:val="0799A35F"/>
    <w:rsid w:val="079A7356"/>
    <w:rsid w:val="079C45A5"/>
    <w:rsid w:val="079E6AAF"/>
    <w:rsid w:val="07A48E84"/>
    <w:rsid w:val="07A55486"/>
    <w:rsid w:val="07AA12A3"/>
    <w:rsid w:val="07ACE6FE"/>
    <w:rsid w:val="07BE3257"/>
    <w:rsid w:val="07C853A6"/>
    <w:rsid w:val="07C9E130"/>
    <w:rsid w:val="07D8AD47"/>
    <w:rsid w:val="07DB2200"/>
    <w:rsid w:val="07EC4A20"/>
    <w:rsid w:val="07F82E53"/>
    <w:rsid w:val="0807106F"/>
    <w:rsid w:val="08128D3E"/>
    <w:rsid w:val="08131FB4"/>
    <w:rsid w:val="0813B02B"/>
    <w:rsid w:val="081475AA"/>
    <w:rsid w:val="08180DCB"/>
    <w:rsid w:val="081D797D"/>
    <w:rsid w:val="081EF8DE"/>
    <w:rsid w:val="082837FB"/>
    <w:rsid w:val="083A9DD3"/>
    <w:rsid w:val="083D84B7"/>
    <w:rsid w:val="0843DBDC"/>
    <w:rsid w:val="084C0CE1"/>
    <w:rsid w:val="084D0940"/>
    <w:rsid w:val="084E66A8"/>
    <w:rsid w:val="085093EB"/>
    <w:rsid w:val="0856EFB9"/>
    <w:rsid w:val="0858A5FC"/>
    <w:rsid w:val="0862ECF3"/>
    <w:rsid w:val="08654DE7"/>
    <w:rsid w:val="086BB1E9"/>
    <w:rsid w:val="086C239B"/>
    <w:rsid w:val="0871C2D5"/>
    <w:rsid w:val="087D0401"/>
    <w:rsid w:val="08842C9C"/>
    <w:rsid w:val="088BB480"/>
    <w:rsid w:val="088D9D2A"/>
    <w:rsid w:val="08981878"/>
    <w:rsid w:val="0898D95C"/>
    <w:rsid w:val="08A2A5F2"/>
    <w:rsid w:val="08A8A61B"/>
    <w:rsid w:val="08B22460"/>
    <w:rsid w:val="08B320DB"/>
    <w:rsid w:val="08BC1699"/>
    <w:rsid w:val="08C34D35"/>
    <w:rsid w:val="08CF91A5"/>
    <w:rsid w:val="08D1558F"/>
    <w:rsid w:val="08D52E1F"/>
    <w:rsid w:val="08D6AEDC"/>
    <w:rsid w:val="08DA9602"/>
    <w:rsid w:val="08DAA7E7"/>
    <w:rsid w:val="08DD768F"/>
    <w:rsid w:val="08E3BA81"/>
    <w:rsid w:val="08E96430"/>
    <w:rsid w:val="08F1CE05"/>
    <w:rsid w:val="08F2A18F"/>
    <w:rsid w:val="08F3A19B"/>
    <w:rsid w:val="08FCB7F6"/>
    <w:rsid w:val="08FDB3D2"/>
    <w:rsid w:val="08FF2EF3"/>
    <w:rsid w:val="09026D6F"/>
    <w:rsid w:val="09088685"/>
    <w:rsid w:val="091248EB"/>
    <w:rsid w:val="09185FA6"/>
    <w:rsid w:val="091B6286"/>
    <w:rsid w:val="091D956A"/>
    <w:rsid w:val="091F9922"/>
    <w:rsid w:val="0921115F"/>
    <w:rsid w:val="092AB154"/>
    <w:rsid w:val="092E7625"/>
    <w:rsid w:val="092FC805"/>
    <w:rsid w:val="09300908"/>
    <w:rsid w:val="09302183"/>
    <w:rsid w:val="0944ED31"/>
    <w:rsid w:val="0958D087"/>
    <w:rsid w:val="095BA1CD"/>
    <w:rsid w:val="09625B17"/>
    <w:rsid w:val="0963C770"/>
    <w:rsid w:val="09677E06"/>
    <w:rsid w:val="096B166A"/>
    <w:rsid w:val="09721019"/>
    <w:rsid w:val="097BA7C1"/>
    <w:rsid w:val="097BB8CD"/>
    <w:rsid w:val="097F1048"/>
    <w:rsid w:val="0991BBBB"/>
    <w:rsid w:val="099A5F76"/>
    <w:rsid w:val="09AE088C"/>
    <w:rsid w:val="09B24D00"/>
    <w:rsid w:val="09B907AF"/>
    <w:rsid w:val="09BD4A4E"/>
    <w:rsid w:val="09BEDF27"/>
    <w:rsid w:val="09C4815A"/>
    <w:rsid w:val="09C90E40"/>
    <w:rsid w:val="09CBBF44"/>
    <w:rsid w:val="09D5DFA7"/>
    <w:rsid w:val="09E5F6A8"/>
    <w:rsid w:val="09EA9134"/>
    <w:rsid w:val="09EF0788"/>
    <w:rsid w:val="09F6EAFB"/>
    <w:rsid w:val="09FB1824"/>
    <w:rsid w:val="09FD04A3"/>
    <w:rsid w:val="09FD3550"/>
    <w:rsid w:val="0A04FE00"/>
    <w:rsid w:val="0A0C0C4C"/>
    <w:rsid w:val="0A10AA33"/>
    <w:rsid w:val="0A191772"/>
    <w:rsid w:val="0A19B6B1"/>
    <w:rsid w:val="0A1C9743"/>
    <w:rsid w:val="0A1FA37A"/>
    <w:rsid w:val="0A2710A6"/>
    <w:rsid w:val="0A28F35E"/>
    <w:rsid w:val="0A300CD6"/>
    <w:rsid w:val="0A30DA15"/>
    <w:rsid w:val="0A349A26"/>
    <w:rsid w:val="0A37C94F"/>
    <w:rsid w:val="0A3B61AD"/>
    <w:rsid w:val="0A3F24CB"/>
    <w:rsid w:val="0A40CF80"/>
    <w:rsid w:val="0A4869F7"/>
    <w:rsid w:val="0A4CE5E9"/>
    <w:rsid w:val="0A556EEE"/>
    <w:rsid w:val="0A574D7F"/>
    <w:rsid w:val="0A580573"/>
    <w:rsid w:val="0A5A5104"/>
    <w:rsid w:val="0A609DCE"/>
    <w:rsid w:val="0A68BEB0"/>
    <w:rsid w:val="0A6F87B2"/>
    <w:rsid w:val="0A7500DF"/>
    <w:rsid w:val="0A7A2B5E"/>
    <w:rsid w:val="0A7F41D4"/>
    <w:rsid w:val="0A85C66F"/>
    <w:rsid w:val="0A893FDE"/>
    <w:rsid w:val="0A8EF1A4"/>
    <w:rsid w:val="0A91E2D4"/>
    <w:rsid w:val="0A93A879"/>
    <w:rsid w:val="0A9B367E"/>
    <w:rsid w:val="0AA00FF8"/>
    <w:rsid w:val="0AA37C56"/>
    <w:rsid w:val="0AA73240"/>
    <w:rsid w:val="0AA78D4B"/>
    <w:rsid w:val="0AB0B8ED"/>
    <w:rsid w:val="0AB44C90"/>
    <w:rsid w:val="0AC039D7"/>
    <w:rsid w:val="0AC23720"/>
    <w:rsid w:val="0AD0C81A"/>
    <w:rsid w:val="0AD699DA"/>
    <w:rsid w:val="0AD905D7"/>
    <w:rsid w:val="0ADEB253"/>
    <w:rsid w:val="0AE092FE"/>
    <w:rsid w:val="0AE1589A"/>
    <w:rsid w:val="0AECD802"/>
    <w:rsid w:val="0AF07362"/>
    <w:rsid w:val="0AF4A105"/>
    <w:rsid w:val="0AF4F579"/>
    <w:rsid w:val="0AF90741"/>
    <w:rsid w:val="0AF97006"/>
    <w:rsid w:val="0AF975F5"/>
    <w:rsid w:val="0B03DD37"/>
    <w:rsid w:val="0B05320F"/>
    <w:rsid w:val="0B0CE88D"/>
    <w:rsid w:val="0B126953"/>
    <w:rsid w:val="0B143D42"/>
    <w:rsid w:val="0B1C81A5"/>
    <w:rsid w:val="0B3152E9"/>
    <w:rsid w:val="0B350817"/>
    <w:rsid w:val="0B353BD1"/>
    <w:rsid w:val="0B3B068E"/>
    <w:rsid w:val="0B3CE434"/>
    <w:rsid w:val="0B402E0A"/>
    <w:rsid w:val="0B41384F"/>
    <w:rsid w:val="0B428EFE"/>
    <w:rsid w:val="0B514DF9"/>
    <w:rsid w:val="0B5A1C5D"/>
    <w:rsid w:val="0B6071F6"/>
    <w:rsid w:val="0B63D530"/>
    <w:rsid w:val="0B686A76"/>
    <w:rsid w:val="0B6DF23F"/>
    <w:rsid w:val="0B6E1F9B"/>
    <w:rsid w:val="0B6FE68F"/>
    <w:rsid w:val="0B757DB9"/>
    <w:rsid w:val="0B796D54"/>
    <w:rsid w:val="0B7C016E"/>
    <w:rsid w:val="0B83F8DA"/>
    <w:rsid w:val="0B862A71"/>
    <w:rsid w:val="0B8643D2"/>
    <w:rsid w:val="0B89BD5B"/>
    <w:rsid w:val="0B901174"/>
    <w:rsid w:val="0B94252C"/>
    <w:rsid w:val="0B96D81B"/>
    <w:rsid w:val="0B9BCFEC"/>
    <w:rsid w:val="0B9DF3C3"/>
    <w:rsid w:val="0BA0A058"/>
    <w:rsid w:val="0BA24A0E"/>
    <w:rsid w:val="0BA37109"/>
    <w:rsid w:val="0BA5D782"/>
    <w:rsid w:val="0BAD4078"/>
    <w:rsid w:val="0BB221B6"/>
    <w:rsid w:val="0BB263EA"/>
    <w:rsid w:val="0BB3168A"/>
    <w:rsid w:val="0BC2BDCA"/>
    <w:rsid w:val="0BD0D706"/>
    <w:rsid w:val="0BD2C589"/>
    <w:rsid w:val="0BDF07C8"/>
    <w:rsid w:val="0BF851C0"/>
    <w:rsid w:val="0BF8ED7E"/>
    <w:rsid w:val="0BFB0AEF"/>
    <w:rsid w:val="0C03F7EB"/>
    <w:rsid w:val="0C085233"/>
    <w:rsid w:val="0C0B2A1F"/>
    <w:rsid w:val="0C0E2751"/>
    <w:rsid w:val="0C10DDED"/>
    <w:rsid w:val="0C174C65"/>
    <w:rsid w:val="0C1AF361"/>
    <w:rsid w:val="0C28D8D6"/>
    <w:rsid w:val="0C3A4CC2"/>
    <w:rsid w:val="0C421FDC"/>
    <w:rsid w:val="0C441716"/>
    <w:rsid w:val="0C4C1EC8"/>
    <w:rsid w:val="0C51B58F"/>
    <w:rsid w:val="0C6158AF"/>
    <w:rsid w:val="0C667E25"/>
    <w:rsid w:val="0C67CE2E"/>
    <w:rsid w:val="0C68521D"/>
    <w:rsid w:val="0C6B0734"/>
    <w:rsid w:val="0C6E231F"/>
    <w:rsid w:val="0C7A175F"/>
    <w:rsid w:val="0C7A7B0F"/>
    <w:rsid w:val="0C82F260"/>
    <w:rsid w:val="0C8AEEE6"/>
    <w:rsid w:val="0C8FE43F"/>
    <w:rsid w:val="0C999A46"/>
    <w:rsid w:val="0CA1CA62"/>
    <w:rsid w:val="0CA41336"/>
    <w:rsid w:val="0CA98C7E"/>
    <w:rsid w:val="0CAF4A42"/>
    <w:rsid w:val="0CAFF380"/>
    <w:rsid w:val="0CBA5241"/>
    <w:rsid w:val="0CBFF14B"/>
    <w:rsid w:val="0CC17E5E"/>
    <w:rsid w:val="0CCBAEBF"/>
    <w:rsid w:val="0CD86A17"/>
    <w:rsid w:val="0CDA50F0"/>
    <w:rsid w:val="0CDC6312"/>
    <w:rsid w:val="0CDDC893"/>
    <w:rsid w:val="0CDE5F1C"/>
    <w:rsid w:val="0CE0B724"/>
    <w:rsid w:val="0CE3390B"/>
    <w:rsid w:val="0CEA9DD1"/>
    <w:rsid w:val="0CEBE43E"/>
    <w:rsid w:val="0CEC4037"/>
    <w:rsid w:val="0CEC83F3"/>
    <w:rsid w:val="0CFA7842"/>
    <w:rsid w:val="0CFB5F6F"/>
    <w:rsid w:val="0D14648F"/>
    <w:rsid w:val="0D1A78E9"/>
    <w:rsid w:val="0D1E5EC0"/>
    <w:rsid w:val="0D1EB97E"/>
    <w:rsid w:val="0D1F2EF2"/>
    <w:rsid w:val="0D25B2A7"/>
    <w:rsid w:val="0D2870E0"/>
    <w:rsid w:val="0D2B3BE8"/>
    <w:rsid w:val="0D2CB4AD"/>
    <w:rsid w:val="0D2D4DCE"/>
    <w:rsid w:val="0D303DBB"/>
    <w:rsid w:val="0D385A20"/>
    <w:rsid w:val="0D3934FB"/>
    <w:rsid w:val="0D46C80C"/>
    <w:rsid w:val="0D4BDA60"/>
    <w:rsid w:val="0D4C2906"/>
    <w:rsid w:val="0D4C965D"/>
    <w:rsid w:val="0D4E6510"/>
    <w:rsid w:val="0D4E8244"/>
    <w:rsid w:val="0D502964"/>
    <w:rsid w:val="0D5184E6"/>
    <w:rsid w:val="0D56D375"/>
    <w:rsid w:val="0D5BD07F"/>
    <w:rsid w:val="0D62F19B"/>
    <w:rsid w:val="0D660889"/>
    <w:rsid w:val="0D6AA996"/>
    <w:rsid w:val="0D6BE029"/>
    <w:rsid w:val="0D6E1391"/>
    <w:rsid w:val="0D72BE77"/>
    <w:rsid w:val="0D75A135"/>
    <w:rsid w:val="0D762DBC"/>
    <w:rsid w:val="0D805AB6"/>
    <w:rsid w:val="0D8ECB67"/>
    <w:rsid w:val="0D95B7A8"/>
    <w:rsid w:val="0D9E7D58"/>
    <w:rsid w:val="0DA7DF83"/>
    <w:rsid w:val="0DAA4E91"/>
    <w:rsid w:val="0DB5134A"/>
    <w:rsid w:val="0DC1C167"/>
    <w:rsid w:val="0DC4A49A"/>
    <w:rsid w:val="0DC7F742"/>
    <w:rsid w:val="0DCB386F"/>
    <w:rsid w:val="0DCE385F"/>
    <w:rsid w:val="0DCFC42F"/>
    <w:rsid w:val="0DD02A0B"/>
    <w:rsid w:val="0DD3B71C"/>
    <w:rsid w:val="0DEA2397"/>
    <w:rsid w:val="0DED24F9"/>
    <w:rsid w:val="0DF0262F"/>
    <w:rsid w:val="0DF301AC"/>
    <w:rsid w:val="0DF68FB2"/>
    <w:rsid w:val="0DFC0AC2"/>
    <w:rsid w:val="0E00A867"/>
    <w:rsid w:val="0E03430A"/>
    <w:rsid w:val="0E0E891F"/>
    <w:rsid w:val="0E152008"/>
    <w:rsid w:val="0E15B1B5"/>
    <w:rsid w:val="0E1DEDFA"/>
    <w:rsid w:val="0E27E193"/>
    <w:rsid w:val="0E298F66"/>
    <w:rsid w:val="0E35E767"/>
    <w:rsid w:val="0E448602"/>
    <w:rsid w:val="0E468417"/>
    <w:rsid w:val="0E480008"/>
    <w:rsid w:val="0E48D9B7"/>
    <w:rsid w:val="0E5CC69B"/>
    <w:rsid w:val="0E5FD416"/>
    <w:rsid w:val="0E6A3D6B"/>
    <w:rsid w:val="0E6CCAAD"/>
    <w:rsid w:val="0E6F9266"/>
    <w:rsid w:val="0E6FA7EC"/>
    <w:rsid w:val="0E701FAA"/>
    <w:rsid w:val="0E73303F"/>
    <w:rsid w:val="0E74D136"/>
    <w:rsid w:val="0E74D223"/>
    <w:rsid w:val="0E7D263A"/>
    <w:rsid w:val="0E8427A0"/>
    <w:rsid w:val="0E871479"/>
    <w:rsid w:val="0E8CA10B"/>
    <w:rsid w:val="0E8FB24B"/>
    <w:rsid w:val="0E90CF4D"/>
    <w:rsid w:val="0E976B30"/>
    <w:rsid w:val="0E98C48A"/>
    <w:rsid w:val="0EA1C1D1"/>
    <w:rsid w:val="0EAA2150"/>
    <w:rsid w:val="0EAEDE38"/>
    <w:rsid w:val="0ECEBA71"/>
    <w:rsid w:val="0ED0F3D9"/>
    <w:rsid w:val="0EDD9A90"/>
    <w:rsid w:val="0EDF46DC"/>
    <w:rsid w:val="0EE107FF"/>
    <w:rsid w:val="0EE7FFA6"/>
    <w:rsid w:val="0EEA1299"/>
    <w:rsid w:val="0EF290DB"/>
    <w:rsid w:val="0EF3F48C"/>
    <w:rsid w:val="0EFF898B"/>
    <w:rsid w:val="0F011DAE"/>
    <w:rsid w:val="0F03382D"/>
    <w:rsid w:val="0F11F352"/>
    <w:rsid w:val="0F1233B6"/>
    <w:rsid w:val="0F127A3B"/>
    <w:rsid w:val="0F154A33"/>
    <w:rsid w:val="0F17E273"/>
    <w:rsid w:val="0F1C69E7"/>
    <w:rsid w:val="0F20C35D"/>
    <w:rsid w:val="0F2AC80D"/>
    <w:rsid w:val="0F2B452B"/>
    <w:rsid w:val="0F331AE2"/>
    <w:rsid w:val="0F361E93"/>
    <w:rsid w:val="0F366CD1"/>
    <w:rsid w:val="0F3AFE8F"/>
    <w:rsid w:val="0F3BF792"/>
    <w:rsid w:val="0F3F63CD"/>
    <w:rsid w:val="0F400F35"/>
    <w:rsid w:val="0F455CD8"/>
    <w:rsid w:val="0F49708D"/>
    <w:rsid w:val="0F4AB03F"/>
    <w:rsid w:val="0F5A5049"/>
    <w:rsid w:val="0F5D271B"/>
    <w:rsid w:val="0F5F027D"/>
    <w:rsid w:val="0F660C9D"/>
    <w:rsid w:val="0F6EF07E"/>
    <w:rsid w:val="0F6F500E"/>
    <w:rsid w:val="0F73EE5B"/>
    <w:rsid w:val="0F7B19D4"/>
    <w:rsid w:val="0F80EAE6"/>
    <w:rsid w:val="0F9D440A"/>
    <w:rsid w:val="0FA5D091"/>
    <w:rsid w:val="0FB6787A"/>
    <w:rsid w:val="0FB9E039"/>
    <w:rsid w:val="0FBBD24C"/>
    <w:rsid w:val="0FBD23E4"/>
    <w:rsid w:val="0FC63E6D"/>
    <w:rsid w:val="0FC70046"/>
    <w:rsid w:val="0FDB801F"/>
    <w:rsid w:val="0FE38AC0"/>
    <w:rsid w:val="0FE89C71"/>
    <w:rsid w:val="0FEAC780"/>
    <w:rsid w:val="0FF31A66"/>
    <w:rsid w:val="10013575"/>
    <w:rsid w:val="10036729"/>
    <w:rsid w:val="1003C255"/>
    <w:rsid w:val="100815E8"/>
    <w:rsid w:val="101AD637"/>
    <w:rsid w:val="102A1F35"/>
    <w:rsid w:val="102FBC42"/>
    <w:rsid w:val="1031A9FF"/>
    <w:rsid w:val="10340C31"/>
    <w:rsid w:val="1035855F"/>
    <w:rsid w:val="103B42EE"/>
    <w:rsid w:val="103F5D31"/>
    <w:rsid w:val="104A34EB"/>
    <w:rsid w:val="1052E24C"/>
    <w:rsid w:val="10558D94"/>
    <w:rsid w:val="1059281F"/>
    <w:rsid w:val="1064B571"/>
    <w:rsid w:val="10693C55"/>
    <w:rsid w:val="106EC129"/>
    <w:rsid w:val="10754498"/>
    <w:rsid w:val="1076C13F"/>
    <w:rsid w:val="107F86CB"/>
    <w:rsid w:val="108335BE"/>
    <w:rsid w:val="10899C60"/>
    <w:rsid w:val="1089E790"/>
    <w:rsid w:val="108EE4BB"/>
    <w:rsid w:val="109D8D71"/>
    <w:rsid w:val="109EC053"/>
    <w:rsid w:val="10A0240E"/>
    <w:rsid w:val="10A3FB25"/>
    <w:rsid w:val="10A7D3D3"/>
    <w:rsid w:val="10AB1EF3"/>
    <w:rsid w:val="10B81190"/>
    <w:rsid w:val="10C0FCB0"/>
    <w:rsid w:val="10C25780"/>
    <w:rsid w:val="10C55E65"/>
    <w:rsid w:val="10CC5BB5"/>
    <w:rsid w:val="10CC77A9"/>
    <w:rsid w:val="10D04485"/>
    <w:rsid w:val="10D973B0"/>
    <w:rsid w:val="10DAECA6"/>
    <w:rsid w:val="10E1BCC5"/>
    <w:rsid w:val="10E36CE6"/>
    <w:rsid w:val="10E89279"/>
    <w:rsid w:val="10F20813"/>
    <w:rsid w:val="10F69649"/>
    <w:rsid w:val="10F69AB7"/>
    <w:rsid w:val="10F87DAF"/>
    <w:rsid w:val="10F8AEEF"/>
    <w:rsid w:val="10F8C2A4"/>
    <w:rsid w:val="10FB2F11"/>
    <w:rsid w:val="10FE0C50"/>
    <w:rsid w:val="10FE5808"/>
    <w:rsid w:val="110A32BE"/>
    <w:rsid w:val="111213BA"/>
    <w:rsid w:val="111B0093"/>
    <w:rsid w:val="112027AC"/>
    <w:rsid w:val="1120C6EB"/>
    <w:rsid w:val="11224234"/>
    <w:rsid w:val="1127F9C2"/>
    <w:rsid w:val="112D79CE"/>
    <w:rsid w:val="11367260"/>
    <w:rsid w:val="113E1C7B"/>
    <w:rsid w:val="114279CE"/>
    <w:rsid w:val="114D1A4D"/>
    <w:rsid w:val="114ED5D5"/>
    <w:rsid w:val="11541C2B"/>
    <w:rsid w:val="116A0BE8"/>
    <w:rsid w:val="11711008"/>
    <w:rsid w:val="117441CC"/>
    <w:rsid w:val="1182C9F3"/>
    <w:rsid w:val="11916A30"/>
    <w:rsid w:val="1195765F"/>
    <w:rsid w:val="1198D5FE"/>
    <w:rsid w:val="119E18C6"/>
    <w:rsid w:val="11A16B39"/>
    <w:rsid w:val="11A72032"/>
    <w:rsid w:val="11A8693E"/>
    <w:rsid w:val="11ADAC9B"/>
    <w:rsid w:val="11B30860"/>
    <w:rsid w:val="11B4DEC5"/>
    <w:rsid w:val="11BB7565"/>
    <w:rsid w:val="11C3043C"/>
    <w:rsid w:val="11C44368"/>
    <w:rsid w:val="11C8F996"/>
    <w:rsid w:val="11CF9B8E"/>
    <w:rsid w:val="11D229F2"/>
    <w:rsid w:val="11D42E45"/>
    <w:rsid w:val="11DD9F14"/>
    <w:rsid w:val="11DECA6E"/>
    <w:rsid w:val="11E5614D"/>
    <w:rsid w:val="11EA76AC"/>
    <w:rsid w:val="11EAF407"/>
    <w:rsid w:val="11F33009"/>
    <w:rsid w:val="11F6945D"/>
    <w:rsid w:val="120049A5"/>
    <w:rsid w:val="1206BB52"/>
    <w:rsid w:val="12086822"/>
    <w:rsid w:val="120A4287"/>
    <w:rsid w:val="120A44EF"/>
    <w:rsid w:val="12136A88"/>
    <w:rsid w:val="1215382B"/>
    <w:rsid w:val="1218C75D"/>
    <w:rsid w:val="1224A6E6"/>
    <w:rsid w:val="122B63F5"/>
    <w:rsid w:val="122F8EEB"/>
    <w:rsid w:val="1234600F"/>
    <w:rsid w:val="1235E861"/>
    <w:rsid w:val="12388B13"/>
    <w:rsid w:val="124C1C4B"/>
    <w:rsid w:val="12528416"/>
    <w:rsid w:val="12580EAE"/>
    <w:rsid w:val="125835D3"/>
    <w:rsid w:val="125A9865"/>
    <w:rsid w:val="1262473B"/>
    <w:rsid w:val="1265247A"/>
    <w:rsid w:val="12672FCF"/>
    <w:rsid w:val="1279F851"/>
    <w:rsid w:val="127D8CE3"/>
    <w:rsid w:val="1284A5CB"/>
    <w:rsid w:val="12881890"/>
    <w:rsid w:val="1293C4FD"/>
    <w:rsid w:val="1297AC03"/>
    <w:rsid w:val="129DA563"/>
    <w:rsid w:val="129FADAD"/>
    <w:rsid w:val="12A2A5A1"/>
    <w:rsid w:val="12A6B573"/>
    <w:rsid w:val="12A81D42"/>
    <w:rsid w:val="12A8CBC3"/>
    <w:rsid w:val="12AA3B03"/>
    <w:rsid w:val="12ADE4A7"/>
    <w:rsid w:val="12B28935"/>
    <w:rsid w:val="12B61B21"/>
    <w:rsid w:val="12B8E1B4"/>
    <w:rsid w:val="12BC1DAF"/>
    <w:rsid w:val="12C1936D"/>
    <w:rsid w:val="12C5AD93"/>
    <w:rsid w:val="12C954C7"/>
    <w:rsid w:val="12CB1FDC"/>
    <w:rsid w:val="12D12C22"/>
    <w:rsid w:val="12D2537B"/>
    <w:rsid w:val="12D608D9"/>
    <w:rsid w:val="12D66BA8"/>
    <w:rsid w:val="12D887BD"/>
    <w:rsid w:val="12EE8264"/>
    <w:rsid w:val="12F875D6"/>
    <w:rsid w:val="12FE29A4"/>
    <w:rsid w:val="13082498"/>
    <w:rsid w:val="13099702"/>
    <w:rsid w:val="130AD477"/>
    <w:rsid w:val="130F5F6A"/>
    <w:rsid w:val="131036CD"/>
    <w:rsid w:val="131F694D"/>
    <w:rsid w:val="132259D6"/>
    <w:rsid w:val="132294B7"/>
    <w:rsid w:val="132BAE49"/>
    <w:rsid w:val="132EBF5F"/>
    <w:rsid w:val="1331861D"/>
    <w:rsid w:val="13386BB1"/>
    <w:rsid w:val="133F268A"/>
    <w:rsid w:val="133F3BA5"/>
    <w:rsid w:val="133F94BE"/>
    <w:rsid w:val="135F2C78"/>
    <w:rsid w:val="13632EA7"/>
    <w:rsid w:val="136C9240"/>
    <w:rsid w:val="136E775F"/>
    <w:rsid w:val="1371859A"/>
    <w:rsid w:val="1371F229"/>
    <w:rsid w:val="137456D7"/>
    <w:rsid w:val="137C0760"/>
    <w:rsid w:val="137DEB68"/>
    <w:rsid w:val="139136A7"/>
    <w:rsid w:val="139F0CA5"/>
    <w:rsid w:val="13A22F38"/>
    <w:rsid w:val="13A57838"/>
    <w:rsid w:val="13A9B5B5"/>
    <w:rsid w:val="13AC001D"/>
    <w:rsid w:val="13AD49FF"/>
    <w:rsid w:val="13B2527D"/>
    <w:rsid w:val="13B40E16"/>
    <w:rsid w:val="13B6D3D0"/>
    <w:rsid w:val="13BAD5D3"/>
    <w:rsid w:val="13BC9CE8"/>
    <w:rsid w:val="13C8582B"/>
    <w:rsid w:val="13CB7859"/>
    <w:rsid w:val="13D45C00"/>
    <w:rsid w:val="13D866AF"/>
    <w:rsid w:val="13DDDC91"/>
    <w:rsid w:val="13E1BFD9"/>
    <w:rsid w:val="13ED416C"/>
    <w:rsid w:val="13F2B8B6"/>
    <w:rsid w:val="13FABF16"/>
    <w:rsid w:val="13FAE561"/>
    <w:rsid w:val="13FD1ADB"/>
    <w:rsid w:val="13FF5CDF"/>
    <w:rsid w:val="1409F4ED"/>
    <w:rsid w:val="140E6792"/>
    <w:rsid w:val="140EC2B1"/>
    <w:rsid w:val="14171E21"/>
    <w:rsid w:val="141A0C1D"/>
    <w:rsid w:val="141B853D"/>
    <w:rsid w:val="141F4E13"/>
    <w:rsid w:val="142746DE"/>
    <w:rsid w:val="142BCED2"/>
    <w:rsid w:val="142EA500"/>
    <w:rsid w:val="14375DF0"/>
    <w:rsid w:val="143BF6F0"/>
    <w:rsid w:val="1441EF97"/>
    <w:rsid w:val="1445A8D9"/>
    <w:rsid w:val="14501E01"/>
    <w:rsid w:val="14562942"/>
    <w:rsid w:val="145A4585"/>
    <w:rsid w:val="145ABD7D"/>
    <w:rsid w:val="145B9606"/>
    <w:rsid w:val="1462D156"/>
    <w:rsid w:val="14644AF1"/>
    <w:rsid w:val="1464F352"/>
    <w:rsid w:val="14660C17"/>
    <w:rsid w:val="146F8EC1"/>
    <w:rsid w:val="14743C7C"/>
    <w:rsid w:val="147701A6"/>
    <w:rsid w:val="147A706A"/>
    <w:rsid w:val="148E65DA"/>
    <w:rsid w:val="1491154E"/>
    <w:rsid w:val="14914284"/>
    <w:rsid w:val="1491A282"/>
    <w:rsid w:val="1492E3BA"/>
    <w:rsid w:val="149B3BE6"/>
    <w:rsid w:val="149DAFDA"/>
    <w:rsid w:val="14AD8AA2"/>
    <w:rsid w:val="14B12BFA"/>
    <w:rsid w:val="14B38F54"/>
    <w:rsid w:val="14CDC0B5"/>
    <w:rsid w:val="14DC020C"/>
    <w:rsid w:val="14DFFC67"/>
    <w:rsid w:val="14E12FBA"/>
    <w:rsid w:val="14E8DE1E"/>
    <w:rsid w:val="14EFC535"/>
    <w:rsid w:val="14F037A0"/>
    <w:rsid w:val="14F655BA"/>
    <w:rsid w:val="14FB4360"/>
    <w:rsid w:val="14FC54E2"/>
    <w:rsid w:val="14FD66A3"/>
    <w:rsid w:val="15026E54"/>
    <w:rsid w:val="15037562"/>
    <w:rsid w:val="1505443A"/>
    <w:rsid w:val="1505F5A7"/>
    <w:rsid w:val="15163401"/>
    <w:rsid w:val="1517A99F"/>
    <w:rsid w:val="152AB111"/>
    <w:rsid w:val="153F4CBC"/>
    <w:rsid w:val="15467E69"/>
    <w:rsid w:val="1546A0FF"/>
    <w:rsid w:val="154727E4"/>
    <w:rsid w:val="154A68F4"/>
    <w:rsid w:val="154D107D"/>
    <w:rsid w:val="154E4758"/>
    <w:rsid w:val="155032A4"/>
    <w:rsid w:val="155106FF"/>
    <w:rsid w:val="155312E8"/>
    <w:rsid w:val="155B3E5B"/>
    <w:rsid w:val="155BEC6E"/>
    <w:rsid w:val="155CBF0A"/>
    <w:rsid w:val="156180B4"/>
    <w:rsid w:val="156F945D"/>
    <w:rsid w:val="157C2345"/>
    <w:rsid w:val="1586B3ED"/>
    <w:rsid w:val="1588B4E6"/>
    <w:rsid w:val="159591DF"/>
    <w:rsid w:val="159673CC"/>
    <w:rsid w:val="159A8F75"/>
    <w:rsid w:val="159ABA63"/>
    <w:rsid w:val="159B79A6"/>
    <w:rsid w:val="15A034FB"/>
    <w:rsid w:val="15A7F1F3"/>
    <w:rsid w:val="15B7FBE6"/>
    <w:rsid w:val="15BEBAD5"/>
    <w:rsid w:val="15C20818"/>
    <w:rsid w:val="15C4982E"/>
    <w:rsid w:val="15C4ED41"/>
    <w:rsid w:val="15CC3B58"/>
    <w:rsid w:val="15CD31ED"/>
    <w:rsid w:val="15D31BA2"/>
    <w:rsid w:val="15D975C3"/>
    <w:rsid w:val="15DA88CE"/>
    <w:rsid w:val="15E28DDF"/>
    <w:rsid w:val="15E5D2A9"/>
    <w:rsid w:val="15E6BBD0"/>
    <w:rsid w:val="15E7878F"/>
    <w:rsid w:val="15EB1697"/>
    <w:rsid w:val="15EB6336"/>
    <w:rsid w:val="15EE862C"/>
    <w:rsid w:val="15F69BDF"/>
    <w:rsid w:val="15F932BE"/>
    <w:rsid w:val="15FB287A"/>
    <w:rsid w:val="15FE7411"/>
    <w:rsid w:val="15FFDBAC"/>
    <w:rsid w:val="16005E11"/>
    <w:rsid w:val="1603A727"/>
    <w:rsid w:val="160913ED"/>
    <w:rsid w:val="1612CCDA"/>
    <w:rsid w:val="161A6975"/>
    <w:rsid w:val="16243225"/>
    <w:rsid w:val="16262868"/>
    <w:rsid w:val="1636A00A"/>
    <w:rsid w:val="16370702"/>
    <w:rsid w:val="163B6E3D"/>
    <w:rsid w:val="165AA108"/>
    <w:rsid w:val="165AC671"/>
    <w:rsid w:val="16637453"/>
    <w:rsid w:val="16640484"/>
    <w:rsid w:val="1665569B"/>
    <w:rsid w:val="1672EEFC"/>
    <w:rsid w:val="16770730"/>
    <w:rsid w:val="1679FC4E"/>
    <w:rsid w:val="168B981C"/>
    <w:rsid w:val="168C9E3C"/>
    <w:rsid w:val="16909284"/>
    <w:rsid w:val="1697DCB6"/>
    <w:rsid w:val="169A3BE4"/>
    <w:rsid w:val="169CB4D2"/>
    <w:rsid w:val="169F6493"/>
    <w:rsid w:val="169F97F7"/>
    <w:rsid w:val="16A17F76"/>
    <w:rsid w:val="16A7E998"/>
    <w:rsid w:val="16AEAF43"/>
    <w:rsid w:val="16B169BA"/>
    <w:rsid w:val="16B17F87"/>
    <w:rsid w:val="16B28916"/>
    <w:rsid w:val="16C1EFB0"/>
    <w:rsid w:val="16D02C9E"/>
    <w:rsid w:val="16DBAF69"/>
    <w:rsid w:val="16DC4FD0"/>
    <w:rsid w:val="16E93A81"/>
    <w:rsid w:val="16EF9F73"/>
    <w:rsid w:val="16F1F05F"/>
    <w:rsid w:val="1710D0DD"/>
    <w:rsid w:val="1711665D"/>
    <w:rsid w:val="1716C7A0"/>
    <w:rsid w:val="171BC1B1"/>
    <w:rsid w:val="1723371E"/>
    <w:rsid w:val="17244AB6"/>
    <w:rsid w:val="172E307A"/>
    <w:rsid w:val="17329475"/>
    <w:rsid w:val="17381BA0"/>
    <w:rsid w:val="173F4318"/>
    <w:rsid w:val="174AF5EA"/>
    <w:rsid w:val="174B4726"/>
    <w:rsid w:val="174FFA07"/>
    <w:rsid w:val="175705AD"/>
    <w:rsid w:val="175730AB"/>
    <w:rsid w:val="175852AF"/>
    <w:rsid w:val="17608BF2"/>
    <w:rsid w:val="17676EB7"/>
    <w:rsid w:val="176F7167"/>
    <w:rsid w:val="17752D78"/>
    <w:rsid w:val="17758EE6"/>
    <w:rsid w:val="177635F2"/>
    <w:rsid w:val="177CB223"/>
    <w:rsid w:val="178086DA"/>
    <w:rsid w:val="178354DF"/>
    <w:rsid w:val="1783EFD5"/>
    <w:rsid w:val="178B6667"/>
    <w:rsid w:val="179029CB"/>
    <w:rsid w:val="1793F1D6"/>
    <w:rsid w:val="17A2DC1F"/>
    <w:rsid w:val="17A7DFBD"/>
    <w:rsid w:val="17A8154E"/>
    <w:rsid w:val="17AB0962"/>
    <w:rsid w:val="17B00517"/>
    <w:rsid w:val="17B41580"/>
    <w:rsid w:val="17B7D36E"/>
    <w:rsid w:val="17B953B5"/>
    <w:rsid w:val="17BAC339"/>
    <w:rsid w:val="17BC8432"/>
    <w:rsid w:val="17C3DBCB"/>
    <w:rsid w:val="17C5208B"/>
    <w:rsid w:val="17C8E153"/>
    <w:rsid w:val="17D011C8"/>
    <w:rsid w:val="17D76CED"/>
    <w:rsid w:val="17D82147"/>
    <w:rsid w:val="17D99C3F"/>
    <w:rsid w:val="17DA34F5"/>
    <w:rsid w:val="17DBFFFB"/>
    <w:rsid w:val="17DE74B4"/>
    <w:rsid w:val="17E00B07"/>
    <w:rsid w:val="17F40943"/>
    <w:rsid w:val="17F480AF"/>
    <w:rsid w:val="17F8A8AA"/>
    <w:rsid w:val="17FB1C0E"/>
    <w:rsid w:val="17FCD0F8"/>
    <w:rsid w:val="18010FD2"/>
    <w:rsid w:val="1801EF95"/>
    <w:rsid w:val="18064CAD"/>
    <w:rsid w:val="18070602"/>
    <w:rsid w:val="18149CF1"/>
    <w:rsid w:val="181CC36C"/>
    <w:rsid w:val="1823515D"/>
    <w:rsid w:val="18237C8D"/>
    <w:rsid w:val="18262A69"/>
    <w:rsid w:val="18336382"/>
    <w:rsid w:val="183ADB35"/>
    <w:rsid w:val="183BB9B9"/>
    <w:rsid w:val="183CF1FF"/>
    <w:rsid w:val="18466BF1"/>
    <w:rsid w:val="1848AF2C"/>
    <w:rsid w:val="184BE165"/>
    <w:rsid w:val="184D3603"/>
    <w:rsid w:val="184D8A2C"/>
    <w:rsid w:val="184DCFC8"/>
    <w:rsid w:val="1858D9E5"/>
    <w:rsid w:val="185DC1E9"/>
    <w:rsid w:val="185FE14B"/>
    <w:rsid w:val="18667520"/>
    <w:rsid w:val="1867AAB3"/>
    <w:rsid w:val="1868C7C7"/>
    <w:rsid w:val="186A6968"/>
    <w:rsid w:val="186EE3C0"/>
    <w:rsid w:val="187A716D"/>
    <w:rsid w:val="187DA3D6"/>
    <w:rsid w:val="1892811B"/>
    <w:rsid w:val="189A5F29"/>
    <w:rsid w:val="189B0DAB"/>
    <w:rsid w:val="189CD332"/>
    <w:rsid w:val="189E7E4B"/>
    <w:rsid w:val="18A61947"/>
    <w:rsid w:val="18A68E13"/>
    <w:rsid w:val="18A7B7C1"/>
    <w:rsid w:val="18AA023E"/>
    <w:rsid w:val="18AE2836"/>
    <w:rsid w:val="18B4304F"/>
    <w:rsid w:val="18B7373B"/>
    <w:rsid w:val="18BF405C"/>
    <w:rsid w:val="18C23944"/>
    <w:rsid w:val="18C39938"/>
    <w:rsid w:val="18C9F141"/>
    <w:rsid w:val="18CDFBEF"/>
    <w:rsid w:val="18D08E88"/>
    <w:rsid w:val="18D9353F"/>
    <w:rsid w:val="18E09887"/>
    <w:rsid w:val="18E8DE79"/>
    <w:rsid w:val="18ECFE67"/>
    <w:rsid w:val="18F3A022"/>
    <w:rsid w:val="18F9A83B"/>
    <w:rsid w:val="19048FCF"/>
    <w:rsid w:val="19073813"/>
    <w:rsid w:val="1909D3EC"/>
    <w:rsid w:val="1912F185"/>
    <w:rsid w:val="191834D4"/>
    <w:rsid w:val="19231A35"/>
    <w:rsid w:val="19254EFB"/>
    <w:rsid w:val="1927DD12"/>
    <w:rsid w:val="19294C2E"/>
    <w:rsid w:val="193C231B"/>
    <w:rsid w:val="193D88E3"/>
    <w:rsid w:val="193DA865"/>
    <w:rsid w:val="193E4568"/>
    <w:rsid w:val="193F9349"/>
    <w:rsid w:val="194A0050"/>
    <w:rsid w:val="19607E3E"/>
    <w:rsid w:val="19641CDC"/>
    <w:rsid w:val="1964E3B2"/>
    <w:rsid w:val="19669060"/>
    <w:rsid w:val="196B029D"/>
    <w:rsid w:val="1971DACC"/>
    <w:rsid w:val="197EAF8E"/>
    <w:rsid w:val="1992B6A1"/>
    <w:rsid w:val="1997E181"/>
    <w:rsid w:val="199BBE25"/>
    <w:rsid w:val="19A38915"/>
    <w:rsid w:val="19A6CAE9"/>
    <w:rsid w:val="19A7464E"/>
    <w:rsid w:val="19B27D37"/>
    <w:rsid w:val="19BCFBB0"/>
    <w:rsid w:val="19CE5793"/>
    <w:rsid w:val="19D5DDCB"/>
    <w:rsid w:val="19E22CB8"/>
    <w:rsid w:val="19E72C1D"/>
    <w:rsid w:val="19EAB4CA"/>
    <w:rsid w:val="19EF3F9A"/>
    <w:rsid w:val="19F2A8D9"/>
    <w:rsid w:val="1A008CE4"/>
    <w:rsid w:val="1A015071"/>
    <w:rsid w:val="1A0D67E1"/>
    <w:rsid w:val="1A10C526"/>
    <w:rsid w:val="1A16ECDD"/>
    <w:rsid w:val="1A171DA4"/>
    <w:rsid w:val="1A18E553"/>
    <w:rsid w:val="1A1AAF01"/>
    <w:rsid w:val="1A1E55C3"/>
    <w:rsid w:val="1A20A77C"/>
    <w:rsid w:val="1A24FD53"/>
    <w:rsid w:val="1A26A58A"/>
    <w:rsid w:val="1A339E63"/>
    <w:rsid w:val="1A34C094"/>
    <w:rsid w:val="1A3636B0"/>
    <w:rsid w:val="1A3FF6EF"/>
    <w:rsid w:val="1A43FE3E"/>
    <w:rsid w:val="1A577DCB"/>
    <w:rsid w:val="1A581D38"/>
    <w:rsid w:val="1A5B61E4"/>
    <w:rsid w:val="1A625D0B"/>
    <w:rsid w:val="1A62B42B"/>
    <w:rsid w:val="1A6A4173"/>
    <w:rsid w:val="1A774514"/>
    <w:rsid w:val="1A83D922"/>
    <w:rsid w:val="1A8A80DB"/>
    <w:rsid w:val="1A9A0C1F"/>
    <w:rsid w:val="1AA3CBBF"/>
    <w:rsid w:val="1AA3F3AC"/>
    <w:rsid w:val="1AA4D0BF"/>
    <w:rsid w:val="1AA75640"/>
    <w:rsid w:val="1AADB082"/>
    <w:rsid w:val="1AB3B8D9"/>
    <w:rsid w:val="1AB9A191"/>
    <w:rsid w:val="1ABE9C31"/>
    <w:rsid w:val="1AC32A0C"/>
    <w:rsid w:val="1AC5E874"/>
    <w:rsid w:val="1ACA4732"/>
    <w:rsid w:val="1AD67F9F"/>
    <w:rsid w:val="1AD7BD14"/>
    <w:rsid w:val="1AD939B1"/>
    <w:rsid w:val="1AE39EAD"/>
    <w:rsid w:val="1AE596EB"/>
    <w:rsid w:val="1AE5DD43"/>
    <w:rsid w:val="1AE922C0"/>
    <w:rsid w:val="1AEA49A0"/>
    <w:rsid w:val="1AFA0483"/>
    <w:rsid w:val="1AFA7512"/>
    <w:rsid w:val="1B032312"/>
    <w:rsid w:val="1B0409D2"/>
    <w:rsid w:val="1B0793A0"/>
    <w:rsid w:val="1B0A3360"/>
    <w:rsid w:val="1B0E4A6B"/>
    <w:rsid w:val="1B0EA27E"/>
    <w:rsid w:val="1B18BD75"/>
    <w:rsid w:val="1B1C726A"/>
    <w:rsid w:val="1B23428D"/>
    <w:rsid w:val="1B2A8DDA"/>
    <w:rsid w:val="1B395214"/>
    <w:rsid w:val="1B3EFCBF"/>
    <w:rsid w:val="1B4E4CAA"/>
    <w:rsid w:val="1B5612C0"/>
    <w:rsid w:val="1B5847E7"/>
    <w:rsid w:val="1B587F06"/>
    <w:rsid w:val="1B5C26EE"/>
    <w:rsid w:val="1B690139"/>
    <w:rsid w:val="1B6907D2"/>
    <w:rsid w:val="1B6AB054"/>
    <w:rsid w:val="1B6ACD18"/>
    <w:rsid w:val="1B6B8DFC"/>
    <w:rsid w:val="1B766D6E"/>
    <w:rsid w:val="1B768B46"/>
    <w:rsid w:val="1B7FE9AA"/>
    <w:rsid w:val="1B83CF2A"/>
    <w:rsid w:val="1B896E64"/>
    <w:rsid w:val="1B8EA2B5"/>
    <w:rsid w:val="1B932C82"/>
    <w:rsid w:val="1B9A5B10"/>
    <w:rsid w:val="1BA91554"/>
    <w:rsid w:val="1BB39B06"/>
    <w:rsid w:val="1BBCEE7B"/>
    <w:rsid w:val="1BC0B651"/>
    <w:rsid w:val="1BC12A4E"/>
    <w:rsid w:val="1BC2CF24"/>
    <w:rsid w:val="1BCF6C96"/>
    <w:rsid w:val="1BD6D2E9"/>
    <w:rsid w:val="1BD7C852"/>
    <w:rsid w:val="1BE36968"/>
    <w:rsid w:val="1BEB86F3"/>
    <w:rsid w:val="1BF6E1FB"/>
    <w:rsid w:val="1BFBE220"/>
    <w:rsid w:val="1BFF2939"/>
    <w:rsid w:val="1C06694F"/>
    <w:rsid w:val="1C0A4D1E"/>
    <w:rsid w:val="1C0BC808"/>
    <w:rsid w:val="1C0FC699"/>
    <w:rsid w:val="1C1066EA"/>
    <w:rsid w:val="1C15CFC2"/>
    <w:rsid w:val="1C1B867F"/>
    <w:rsid w:val="1C3057C3"/>
    <w:rsid w:val="1C3BB2E2"/>
    <w:rsid w:val="1C415DF3"/>
    <w:rsid w:val="1C449B4C"/>
    <w:rsid w:val="1C458682"/>
    <w:rsid w:val="1C460114"/>
    <w:rsid w:val="1C4D3FFE"/>
    <w:rsid w:val="1C50AF8E"/>
    <w:rsid w:val="1C55CA48"/>
    <w:rsid w:val="1C60EE2D"/>
    <w:rsid w:val="1C673028"/>
    <w:rsid w:val="1C68AD9A"/>
    <w:rsid w:val="1C6FF5DE"/>
    <w:rsid w:val="1C71CDED"/>
    <w:rsid w:val="1C7B7B83"/>
    <w:rsid w:val="1C8B392A"/>
    <w:rsid w:val="1C94A206"/>
    <w:rsid w:val="1C94EB55"/>
    <w:rsid w:val="1C967AFB"/>
    <w:rsid w:val="1C9AB0AD"/>
    <w:rsid w:val="1C9CB44D"/>
    <w:rsid w:val="1CAEA739"/>
    <w:rsid w:val="1CB14744"/>
    <w:rsid w:val="1CB3A46F"/>
    <w:rsid w:val="1CB75574"/>
    <w:rsid w:val="1CC21F6B"/>
    <w:rsid w:val="1CD03B80"/>
    <w:rsid w:val="1CD2E8E5"/>
    <w:rsid w:val="1CD548FB"/>
    <w:rsid w:val="1CD88D21"/>
    <w:rsid w:val="1CE0B3E0"/>
    <w:rsid w:val="1CE475BB"/>
    <w:rsid w:val="1CEB403F"/>
    <w:rsid w:val="1CF06B21"/>
    <w:rsid w:val="1CFAC235"/>
    <w:rsid w:val="1CFE034B"/>
    <w:rsid w:val="1CFFC839"/>
    <w:rsid w:val="1D050EBE"/>
    <w:rsid w:val="1D0AAB0A"/>
    <w:rsid w:val="1D0D6383"/>
    <w:rsid w:val="1D0DB162"/>
    <w:rsid w:val="1D1406BA"/>
    <w:rsid w:val="1D1EA46E"/>
    <w:rsid w:val="1D256FC2"/>
    <w:rsid w:val="1D313362"/>
    <w:rsid w:val="1D458964"/>
    <w:rsid w:val="1D45B591"/>
    <w:rsid w:val="1D479096"/>
    <w:rsid w:val="1D487A3D"/>
    <w:rsid w:val="1D48A327"/>
    <w:rsid w:val="1D4A1CC0"/>
    <w:rsid w:val="1D4C204D"/>
    <w:rsid w:val="1D4F8003"/>
    <w:rsid w:val="1D550016"/>
    <w:rsid w:val="1D58C80C"/>
    <w:rsid w:val="1D5B8DA6"/>
    <w:rsid w:val="1D5DB5A2"/>
    <w:rsid w:val="1D5FFE13"/>
    <w:rsid w:val="1D63FE2A"/>
    <w:rsid w:val="1D68031A"/>
    <w:rsid w:val="1D7077B4"/>
    <w:rsid w:val="1D72898E"/>
    <w:rsid w:val="1D72D72A"/>
    <w:rsid w:val="1D751CF1"/>
    <w:rsid w:val="1D782A4E"/>
    <w:rsid w:val="1D839B0B"/>
    <w:rsid w:val="1D863E15"/>
    <w:rsid w:val="1D866262"/>
    <w:rsid w:val="1D89BF15"/>
    <w:rsid w:val="1D8BB7D3"/>
    <w:rsid w:val="1D8F7DDF"/>
    <w:rsid w:val="1D923C33"/>
    <w:rsid w:val="1D93640B"/>
    <w:rsid w:val="1D96D211"/>
    <w:rsid w:val="1D98A408"/>
    <w:rsid w:val="1D98F752"/>
    <w:rsid w:val="1D9F1FC1"/>
    <w:rsid w:val="1DA38FB2"/>
    <w:rsid w:val="1DA51645"/>
    <w:rsid w:val="1DA6F8AF"/>
    <w:rsid w:val="1DAC0553"/>
    <w:rsid w:val="1DAF5E79"/>
    <w:rsid w:val="1DAF6D74"/>
    <w:rsid w:val="1DAFF79A"/>
    <w:rsid w:val="1DB05818"/>
    <w:rsid w:val="1DB985E3"/>
    <w:rsid w:val="1DC3D421"/>
    <w:rsid w:val="1DC657EC"/>
    <w:rsid w:val="1DCE183B"/>
    <w:rsid w:val="1DCFF258"/>
    <w:rsid w:val="1DD0C874"/>
    <w:rsid w:val="1DDB4D21"/>
    <w:rsid w:val="1DDE05EE"/>
    <w:rsid w:val="1DEB5F95"/>
    <w:rsid w:val="1DF5356D"/>
    <w:rsid w:val="1DF7D175"/>
    <w:rsid w:val="1DFAEB1F"/>
    <w:rsid w:val="1DFFB831"/>
    <w:rsid w:val="1E05ACA4"/>
    <w:rsid w:val="1E0652C8"/>
    <w:rsid w:val="1E085C6C"/>
    <w:rsid w:val="1E0D2EDA"/>
    <w:rsid w:val="1E1E9063"/>
    <w:rsid w:val="1E214FC5"/>
    <w:rsid w:val="1E37CABF"/>
    <w:rsid w:val="1E3C1F8C"/>
    <w:rsid w:val="1E41070C"/>
    <w:rsid w:val="1E450608"/>
    <w:rsid w:val="1E45ED43"/>
    <w:rsid w:val="1E4A0B6F"/>
    <w:rsid w:val="1E4B7CA6"/>
    <w:rsid w:val="1E4D322B"/>
    <w:rsid w:val="1E516590"/>
    <w:rsid w:val="1E57DC34"/>
    <w:rsid w:val="1E5B1648"/>
    <w:rsid w:val="1E612C2C"/>
    <w:rsid w:val="1E654A88"/>
    <w:rsid w:val="1E66F2DE"/>
    <w:rsid w:val="1E7051DF"/>
    <w:rsid w:val="1E85AD3B"/>
    <w:rsid w:val="1E86AE56"/>
    <w:rsid w:val="1E8D77E5"/>
    <w:rsid w:val="1E931974"/>
    <w:rsid w:val="1E93850D"/>
    <w:rsid w:val="1E9C0E86"/>
    <w:rsid w:val="1E9F49E8"/>
    <w:rsid w:val="1EABFF83"/>
    <w:rsid w:val="1EAF537B"/>
    <w:rsid w:val="1EB42453"/>
    <w:rsid w:val="1EB560FF"/>
    <w:rsid w:val="1EC9C9D9"/>
    <w:rsid w:val="1ECEF80E"/>
    <w:rsid w:val="1ED68B85"/>
    <w:rsid w:val="1ED933FC"/>
    <w:rsid w:val="1EE5BAE6"/>
    <w:rsid w:val="1EE78E35"/>
    <w:rsid w:val="1EFA0B49"/>
    <w:rsid w:val="1EFE5E08"/>
    <w:rsid w:val="1F002CC8"/>
    <w:rsid w:val="1F022841"/>
    <w:rsid w:val="1F0771BC"/>
    <w:rsid w:val="1F07E21D"/>
    <w:rsid w:val="1F0E27EB"/>
    <w:rsid w:val="1F1C7298"/>
    <w:rsid w:val="1F1EB93C"/>
    <w:rsid w:val="1F242C18"/>
    <w:rsid w:val="1F29570C"/>
    <w:rsid w:val="1F2BE05A"/>
    <w:rsid w:val="1F2DD898"/>
    <w:rsid w:val="1F2EA986"/>
    <w:rsid w:val="1F330588"/>
    <w:rsid w:val="1F33704E"/>
    <w:rsid w:val="1F346F3E"/>
    <w:rsid w:val="1F3A0B7B"/>
    <w:rsid w:val="1F3B690C"/>
    <w:rsid w:val="1F44E98A"/>
    <w:rsid w:val="1F47A272"/>
    <w:rsid w:val="1F4C68AB"/>
    <w:rsid w:val="1F4FAC97"/>
    <w:rsid w:val="1F50C690"/>
    <w:rsid w:val="1F5716D0"/>
    <w:rsid w:val="1F5ADE55"/>
    <w:rsid w:val="1F5E2085"/>
    <w:rsid w:val="1F5E9FE4"/>
    <w:rsid w:val="1F6553AD"/>
    <w:rsid w:val="1F68FD66"/>
    <w:rsid w:val="1F69218D"/>
    <w:rsid w:val="1F6D855A"/>
    <w:rsid w:val="1F70D7B1"/>
    <w:rsid w:val="1F73AB8C"/>
    <w:rsid w:val="1F77F9B7"/>
    <w:rsid w:val="1F792337"/>
    <w:rsid w:val="1F7B966F"/>
    <w:rsid w:val="1F7D8351"/>
    <w:rsid w:val="1F804D22"/>
    <w:rsid w:val="1F82793E"/>
    <w:rsid w:val="1F93EF07"/>
    <w:rsid w:val="1F96CC32"/>
    <w:rsid w:val="1F9811D1"/>
    <w:rsid w:val="1F9B18B5"/>
    <w:rsid w:val="1F9D6C2C"/>
    <w:rsid w:val="1F9DA916"/>
    <w:rsid w:val="1F9E905A"/>
    <w:rsid w:val="1FA4D2BE"/>
    <w:rsid w:val="1FB11304"/>
    <w:rsid w:val="1FB8CA94"/>
    <w:rsid w:val="1FC3295A"/>
    <w:rsid w:val="1FCB69C5"/>
    <w:rsid w:val="1FCB762E"/>
    <w:rsid w:val="1FCF4425"/>
    <w:rsid w:val="1FD313EB"/>
    <w:rsid w:val="1FD57427"/>
    <w:rsid w:val="1FD8C4B4"/>
    <w:rsid w:val="1FD928E3"/>
    <w:rsid w:val="1FE94C46"/>
    <w:rsid w:val="1FEE5EBE"/>
    <w:rsid w:val="1FFAD607"/>
    <w:rsid w:val="1FFBB82D"/>
    <w:rsid w:val="1FFC053C"/>
    <w:rsid w:val="1FFDCA8A"/>
    <w:rsid w:val="2007CC3B"/>
    <w:rsid w:val="20185C93"/>
    <w:rsid w:val="2029438B"/>
    <w:rsid w:val="2030CE90"/>
    <w:rsid w:val="2036B657"/>
    <w:rsid w:val="203CEA82"/>
    <w:rsid w:val="2047A8A1"/>
    <w:rsid w:val="2053C39D"/>
    <w:rsid w:val="2054E580"/>
    <w:rsid w:val="2055D206"/>
    <w:rsid w:val="205F2621"/>
    <w:rsid w:val="2069D160"/>
    <w:rsid w:val="206AFE38"/>
    <w:rsid w:val="207344EE"/>
    <w:rsid w:val="207BA347"/>
    <w:rsid w:val="207CD611"/>
    <w:rsid w:val="2082284C"/>
    <w:rsid w:val="208D7D4C"/>
    <w:rsid w:val="208F1FB2"/>
    <w:rsid w:val="208FD317"/>
    <w:rsid w:val="2091AF47"/>
    <w:rsid w:val="209AEF86"/>
    <w:rsid w:val="20A418E9"/>
    <w:rsid w:val="20A63D6E"/>
    <w:rsid w:val="20A79C75"/>
    <w:rsid w:val="20A8588B"/>
    <w:rsid w:val="20A8E080"/>
    <w:rsid w:val="20AF52A7"/>
    <w:rsid w:val="20B5E67C"/>
    <w:rsid w:val="20B74A13"/>
    <w:rsid w:val="20BF5A86"/>
    <w:rsid w:val="20C38495"/>
    <w:rsid w:val="20CE09AF"/>
    <w:rsid w:val="20D3F4CD"/>
    <w:rsid w:val="20D4C18D"/>
    <w:rsid w:val="20D6365D"/>
    <w:rsid w:val="20D9269B"/>
    <w:rsid w:val="20D9A9CD"/>
    <w:rsid w:val="20DEA13E"/>
    <w:rsid w:val="20E5E3EE"/>
    <w:rsid w:val="20E76FBE"/>
    <w:rsid w:val="20F48BF5"/>
    <w:rsid w:val="20F5DDB9"/>
    <w:rsid w:val="21032DF0"/>
    <w:rsid w:val="21084A86"/>
    <w:rsid w:val="210EB290"/>
    <w:rsid w:val="210F2987"/>
    <w:rsid w:val="21111C48"/>
    <w:rsid w:val="211C66CD"/>
    <w:rsid w:val="211DA01C"/>
    <w:rsid w:val="2121D379"/>
    <w:rsid w:val="212E8DBE"/>
    <w:rsid w:val="21305773"/>
    <w:rsid w:val="2132B4C0"/>
    <w:rsid w:val="21335832"/>
    <w:rsid w:val="21348971"/>
    <w:rsid w:val="2139B7B3"/>
    <w:rsid w:val="213FA189"/>
    <w:rsid w:val="2141A39D"/>
    <w:rsid w:val="21452656"/>
    <w:rsid w:val="214C4CE8"/>
    <w:rsid w:val="214CA66B"/>
    <w:rsid w:val="214D92F6"/>
    <w:rsid w:val="214EBFB6"/>
    <w:rsid w:val="2155BAA4"/>
    <w:rsid w:val="215BA19D"/>
    <w:rsid w:val="215F5B2D"/>
    <w:rsid w:val="2162643A"/>
    <w:rsid w:val="2167A630"/>
    <w:rsid w:val="216BAD84"/>
    <w:rsid w:val="216CD1DC"/>
    <w:rsid w:val="216D54FE"/>
    <w:rsid w:val="216E50EE"/>
    <w:rsid w:val="2170792B"/>
    <w:rsid w:val="2177DD85"/>
    <w:rsid w:val="217B41B2"/>
    <w:rsid w:val="217F3BA3"/>
    <w:rsid w:val="218DB6C4"/>
    <w:rsid w:val="219009C3"/>
    <w:rsid w:val="21919D5A"/>
    <w:rsid w:val="21928984"/>
    <w:rsid w:val="21962562"/>
    <w:rsid w:val="2198BFD5"/>
    <w:rsid w:val="219EC008"/>
    <w:rsid w:val="21A12471"/>
    <w:rsid w:val="21A883C9"/>
    <w:rsid w:val="21AB36E0"/>
    <w:rsid w:val="21ACA30E"/>
    <w:rsid w:val="21ACA700"/>
    <w:rsid w:val="21B22A44"/>
    <w:rsid w:val="21DE2884"/>
    <w:rsid w:val="21E94E21"/>
    <w:rsid w:val="21ED7CC9"/>
    <w:rsid w:val="2200A527"/>
    <w:rsid w:val="22056AE0"/>
    <w:rsid w:val="220CF0FF"/>
    <w:rsid w:val="2213C430"/>
    <w:rsid w:val="2215FC1D"/>
    <w:rsid w:val="2218098C"/>
    <w:rsid w:val="221B65B1"/>
    <w:rsid w:val="221C6E0A"/>
    <w:rsid w:val="221F1407"/>
    <w:rsid w:val="221F9170"/>
    <w:rsid w:val="221FEAF3"/>
    <w:rsid w:val="2223310A"/>
    <w:rsid w:val="222582A9"/>
    <w:rsid w:val="2226578A"/>
    <w:rsid w:val="22285484"/>
    <w:rsid w:val="222B0A5D"/>
    <w:rsid w:val="2231ED36"/>
    <w:rsid w:val="223619CE"/>
    <w:rsid w:val="223D341E"/>
    <w:rsid w:val="224FCE39"/>
    <w:rsid w:val="2252802B"/>
    <w:rsid w:val="225381AB"/>
    <w:rsid w:val="22558C3F"/>
    <w:rsid w:val="225A04C1"/>
    <w:rsid w:val="225B0FC1"/>
    <w:rsid w:val="225FE371"/>
    <w:rsid w:val="22626369"/>
    <w:rsid w:val="2265CE6D"/>
    <w:rsid w:val="2269FB65"/>
    <w:rsid w:val="22703C0F"/>
    <w:rsid w:val="22732306"/>
    <w:rsid w:val="22759293"/>
    <w:rsid w:val="227A56BB"/>
    <w:rsid w:val="227B47B8"/>
    <w:rsid w:val="227DFAAB"/>
    <w:rsid w:val="2280E09D"/>
    <w:rsid w:val="2282CF9C"/>
    <w:rsid w:val="2289298B"/>
    <w:rsid w:val="228BD681"/>
    <w:rsid w:val="2296CC67"/>
    <w:rsid w:val="229A06EA"/>
    <w:rsid w:val="229AA6CD"/>
    <w:rsid w:val="22A8185F"/>
    <w:rsid w:val="22A8453A"/>
    <w:rsid w:val="22AEB2AF"/>
    <w:rsid w:val="22AF935E"/>
    <w:rsid w:val="22BA8982"/>
    <w:rsid w:val="22C586E6"/>
    <w:rsid w:val="22C63B95"/>
    <w:rsid w:val="22C6A335"/>
    <w:rsid w:val="22CCEC63"/>
    <w:rsid w:val="22CD34CD"/>
    <w:rsid w:val="22CEB03A"/>
    <w:rsid w:val="22D91819"/>
    <w:rsid w:val="22DB25CD"/>
    <w:rsid w:val="22DDE9FC"/>
    <w:rsid w:val="22E3D1C3"/>
    <w:rsid w:val="22E8C6DD"/>
    <w:rsid w:val="22E94E4B"/>
    <w:rsid w:val="22EA79A2"/>
    <w:rsid w:val="22EEA8D1"/>
    <w:rsid w:val="22F2FB3B"/>
    <w:rsid w:val="22F49A47"/>
    <w:rsid w:val="22F5FE21"/>
    <w:rsid w:val="22F77700"/>
    <w:rsid w:val="22F8213A"/>
    <w:rsid w:val="22FB9B50"/>
    <w:rsid w:val="2308DD89"/>
    <w:rsid w:val="232296B9"/>
    <w:rsid w:val="2327211E"/>
    <w:rsid w:val="2328ECDC"/>
    <w:rsid w:val="232B19C7"/>
    <w:rsid w:val="2333CEEA"/>
    <w:rsid w:val="23340D2E"/>
    <w:rsid w:val="23343656"/>
    <w:rsid w:val="233CC39C"/>
    <w:rsid w:val="2354A333"/>
    <w:rsid w:val="2356D7CE"/>
    <w:rsid w:val="235FAE19"/>
    <w:rsid w:val="236DE1A4"/>
    <w:rsid w:val="23795FF7"/>
    <w:rsid w:val="23796094"/>
    <w:rsid w:val="237FFCEF"/>
    <w:rsid w:val="2381777C"/>
    <w:rsid w:val="2383A9B6"/>
    <w:rsid w:val="23855029"/>
    <w:rsid w:val="23855892"/>
    <w:rsid w:val="2386A83B"/>
    <w:rsid w:val="238EF578"/>
    <w:rsid w:val="238F0D0F"/>
    <w:rsid w:val="2391BDC2"/>
    <w:rsid w:val="2394F60C"/>
    <w:rsid w:val="239AD193"/>
    <w:rsid w:val="23A3026E"/>
    <w:rsid w:val="23AE9436"/>
    <w:rsid w:val="23B71E29"/>
    <w:rsid w:val="23B8630A"/>
    <w:rsid w:val="23B95489"/>
    <w:rsid w:val="23C488DF"/>
    <w:rsid w:val="23C7DECF"/>
    <w:rsid w:val="23CA09DE"/>
    <w:rsid w:val="23D0121D"/>
    <w:rsid w:val="23D633D9"/>
    <w:rsid w:val="23D6B4B1"/>
    <w:rsid w:val="23D9E703"/>
    <w:rsid w:val="23DBE603"/>
    <w:rsid w:val="23DEA155"/>
    <w:rsid w:val="23E02B23"/>
    <w:rsid w:val="23E9114C"/>
    <w:rsid w:val="23F041B5"/>
    <w:rsid w:val="23FAE133"/>
    <w:rsid w:val="24003E08"/>
    <w:rsid w:val="2403BE36"/>
    <w:rsid w:val="240D0622"/>
    <w:rsid w:val="2411C7A1"/>
    <w:rsid w:val="24145A3B"/>
    <w:rsid w:val="242A6F03"/>
    <w:rsid w:val="242AD1BA"/>
    <w:rsid w:val="24320E0A"/>
    <w:rsid w:val="2438C986"/>
    <w:rsid w:val="2441C50D"/>
    <w:rsid w:val="2445255D"/>
    <w:rsid w:val="244BDB74"/>
    <w:rsid w:val="2459BE7A"/>
    <w:rsid w:val="2460AC37"/>
    <w:rsid w:val="2463ADA3"/>
    <w:rsid w:val="246AF9A8"/>
    <w:rsid w:val="246DC229"/>
    <w:rsid w:val="2475B94C"/>
    <w:rsid w:val="247F2435"/>
    <w:rsid w:val="247F8177"/>
    <w:rsid w:val="24862AD5"/>
    <w:rsid w:val="2491A5E8"/>
    <w:rsid w:val="2497EFFC"/>
    <w:rsid w:val="24984F22"/>
    <w:rsid w:val="249E0686"/>
    <w:rsid w:val="24AAA454"/>
    <w:rsid w:val="24AC0A1C"/>
    <w:rsid w:val="24AD363F"/>
    <w:rsid w:val="24B66753"/>
    <w:rsid w:val="24B8141E"/>
    <w:rsid w:val="24C1ED3E"/>
    <w:rsid w:val="24C1F560"/>
    <w:rsid w:val="24D05BCE"/>
    <w:rsid w:val="24DA385E"/>
    <w:rsid w:val="24DAB98D"/>
    <w:rsid w:val="24DBAF21"/>
    <w:rsid w:val="24DF9AE1"/>
    <w:rsid w:val="24E58679"/>
    <w:rsid w:val="24EAB8A8"/>
    <w:rsid w:val="250951AF"/>
    <w:rsid w:val="250A259D"/>
    <w:rsid w:val="2514FC36"/>
    <w:rsid w:val="251745E1"/>
    <w:rsid w:val="25292FEF"/>
    <w:rsid w:val="252B1617"/>
    <w:rsid w:val="252DF356"/>
    <w:rsid w:val="25358DCB"/>
    <w:rsid w:val="2536B47F"/>
    <w:rsid w:val="2537A006"/>
    <w:rsid w:val="25380DF1"/>
    <w:rsid w:val="253D6816"/>
    <w:rsid w:val="2549E6F1"/>
    <w:rsid w:val="254D74A7"/>
    <w:rsid w:val="2556C3A8"/>
    <w:rsid w:val="255C4596"/>
    <w:rsid w:val="256450F3"/>
    <w:rsid w:val="257E722E"/>
    <w:rsid w:val="25858651"/>
    <w:rsid w:val="2587EB70"/>
    <w:rsid w:val="258E4E44"/>
    <w:rsid w:val="258EC40E"/>
    <w:rsid w:val="25953872"/>
    <w:rsid w:val="259D553D"/>
    <w:rsid w:val="259FF9C0"/>
    <w:rsid w:val="25A21F9C"/>
    <w:rsid w:val="25A26CF8"/>
    <w:rsid w:val="25B07074"/>
    <w:rsid w:val="25B52365"/>
    <w:rsid w:val="25C0A3A4"/>
    <w:rsid w:val="25C80B42"/>
    <w:rsid w:val="25CCF1D9"/>
    <w:rsid w:val="25CFFC57"/>
    <w:rsid w:val="25D0DE44"/>
    <w:rsid w:val="25D4D953"/>
    <w:rsid w:val="25D4DDF8"/>
    <w:rsid w:val="25D61735"/>
    <w:rsid w:val="25DBA264"/>
    <w:rsid w:val="25DFB426"/>
    <w:rsid w:val="25E88F20"/>
    <w:rsid w:val="25EEF5C4"/>
    <w:rsid w:val="25F658F0"/>
    <w:rsid w:val="25FB97D3"/>
    <w:rsid w:val="26144AA4"/>
    <w:rsid w:val="2614A914"/>
    <w:rsid w:val="261FBB14"/>
    <w:rsid w:val="2620C1AE"/>
    <w:rsid w:val="262121AC"/>
    <w:rsid w:val="26270749"/>
    <w:rsid w:val="262BCD57"/>
    <w:rsid w:val="262D8909"/>
    <w:rsid w:val="2633AE62"/>
    <w:rsid w:val="263D51B6"/>
    <w:rsid w:val="265626A1"/>
    <w:rsid w:val="265D01D4"/>
    <w:rsid w:val="265E9442"/>
    <w:rsid w:val="266F4F90"/>
    <w:rsid w:val="26782264"/>
    <w:rsid w:val="26796076"/>
    <w:rsid w:val="26800DFC"/>
    <w:rsid w:val="2682D558"/>
    <w:rsid w:val="26899DB8"/>
    <w:rsid w:val="268BDB7F"/>
    <w:rsid w:val="268E170A"/>
    <w:rsid w:val="26950B80"/>
    <w:rsid w:val="26987315"/>
    <w:rsid w:val="26A0A691"/>
    <w:rsid w:val="26A142D5"/>
    <w:rsid w:val="26A25BB7"/>
    <w:rsid w:val="26ABA39B"/>
    <w:rsid w:val="26AD0F97"/>
    <w:rsid w:val="26ADDBAC"/>
    <w:rsid w:val="26B09C12"/>
    <w:rsid w:val="26BAABD1"/>
    <w:rsid w:val="26BD75EA"/>
    <w:rsid w:val="26C0E817"/>
    <w:rsid w:val="26C1450E"/>
    <w:rsid w:val="26C5C648"/>
    <w:rsid w:val="26CBDD33"/>
    <w:rsid w:val="26D28162"/>
    <w:rsid w:val="26D5BBC2"/>
    <w:rsid w:val="26DB85E6"/>
    <w:rsid w:val="26E5D55E"/>
    <w:rsid w:val="26E5FE20"/>
    <w:rsid w:val="26EBF46A"/>
    <w:rsid w:val="26EC64A7"/>
    <w:rsid w:val="26ECF38E"/>
    <w:rsid w:val="26F26AD8"/>
    <w:rsid w:val="26F5C48E"/>
    <w:rsid w:val="2709372F"/>
    <w:rsid w:val="270D4BB5"/>
    <w:rsid w:val="270EE686"/>
    <w:rsid w:val="2724D84B"/>
    <w:rsid w:val="27300392"/>
    <w:rsid w:val="274005BC"/>
    <w:rsid w:val="274228A2"/>
    <w:rsid w:val="2743D68D"/>
    <w:rsid w:val="274BD0D5"/>
    <w:rsid w:val="2751999D"/>
    <w:rsid w:val="2752B1E0"/>
    <w:rsid w:val="275D9B54"/>
    <w:rsid w:val="27675046"/>
    <w:rsid w:val="276A8846"/>
    <w:rsid w:val="276C6E93"/>
    <w:rsid w:val="276CD937"/>
    <w:rsid w:val="276F5920"/>
    <w:rsid w:val="2773C9D2"/>
    <w:rsid w:val="27742E79"/>
    <w:rsid w:val="2775EA8D"/>
    <w:rsid w:val="277764A0"/>
    <w:rsid w:val="277A78D0"/>
    <w:rsid w:val="278EAC58"/>
    <w:rsid w:val="2792753C"/>
    <w:rsid w:val="27935C2C"/>
    <w:rsid w:val="2796D8FF"/>
    <w:rsid w:val="2797E46E"/>
    <w:rsid w:val="27A2660F"/>
    <w:rsid w:val="27A82286"/>
    <w:rsid w:val="27AB2923"/>
    <w:rsid w:val="27ACF9C1"/>
    <w:rsid w:val="27B658E0"/>
    <w:rsid w:val="27C0B297"/>
    <w:rsid w:val="27C782EB"/>
    <w:rsid w:val="27C8D789"/>
    <w:rsid w:val="27CE7AA7"/>
    <w:rsid w:val="27D0E766"/>
    <w:rsid w:val="27D3F761"/>
    <w:rsid w:val="27DA8F63"/>
    <w:rsid w:val="27DBF669"/>
    <w:rsid w:val="27DC16C5"/>
    <w:rsid w:val="27DE6714"/>
    <w:rsid w:val="27E42262"/>
    <w:rsid w:val="27F02AF0"/>
    <w:rsid w:val="27F404BD"/>
    <w:rsid w:val="27F59B84"/>
    <w:rsid w:val="27F9B863"/>
    <w:rsid w:val="2802A54B"/>
    <w:rsid w:val="280612C0"/>
    <w:rsid w:val="28140071"/>
    <w:rsid w:val="2817A3BE"/>
    <w:rsid w:val="28187640"/>
    <w:rsid w:val="281D2872"/>
    <w:rsid w:val="281ED7BC"/>
    <w:rsid w:val="2825D8A8"/>
    <w:rsid w:val="282750D9"/>
    <w:rsid w:val="283521DF"/>
    <w:rsid w:val="2838DD11"/>
    <w:rsid w:val="2839E655"/>
    <w:rsid w:val="28505D20"/>
    <w:rsid w:val="285088A3"/>
    <w:rsid w:val="2858AE2E"/>
    <w:rsid w:val="285A3B9C"/>
    <w:rsid w:val="28655B87"/>
    <w:rsid w:val="2865A040"/>
    <w:rsid w:val="28662160"/>
    <w:rsid w:val="287194CB"/>
    <w:rsid w:val="28773405"/>
    <w:rsid w:val="287C783A"/>
    <w:rsid w:val="28931861"/>
    <w:rsid w:val="289431F7"/>
    <w:rsid w:val="28A2E8E9"/>
    <w:rsid w:val="28A6A914"/>
    <w:rsid w:val="28A91F93"/>
    <w:rsid w:val="28A947FA"/>
    <w:rsid w:val="28AACC7D"/>
    <w:rsid w:val="28B03050"/>
    <w:rsid w:val="28CC2747"/>
    <w:rsid w:val="28D1C681"/>
    <w:rsid w:val="28DF6935"/>
    <w:rsid w:val="28E09B69"/>
    <w:rsid w:val="28E0F88B"/>
    <w:rsid w:val="28E43048"/>
    <w:rsid w:val="28E52C7D"/>
    <w:rsid w:val="28ED1ED5"/>
    <w:rsid w:val="28EF194F"/>
    <w:rsid w:val="28F3CF7F"/>
    <w:rsid w:val="28FA209A"/>
    <w:rsid w:val="28FD1C22"/>
    <w:rsid w:val="2901A3CA"/>
    <w:rsid w:val="29036A27"/>
    <w:rsid w:val="2903BC7A"/>
    <w:rsid w:val="290B0B75"/>
    <w:rsid w:val="290BB1FD"/>
    <w:rsid w:val="290DE21B"/>
    <w:rsid w:val="291136C8"/>
    <w:rsid w:val="29149261"/>
    <w:rsid w:val="29199D37"/>
    <w:rsid w:val="291ABF5D"/>
    <w:rsid w:val="292107DB"/>
    <w:rsid w:val="292AA694"/>
    <w:rsid w:val="2936E11A"/>
    <w:rsid w:val="2938F38A"/>
    <w:rsid w:val="29399D91"/>
    <w:rsid w:val="293B36EF"/>
    <w:rsid w:val="293F9BD8"/>
    <w:rsid w:val="2942393E"/>
    <w:rsid w:val="29473075"/>
    <w:rsid w:val="294786CB"/>
    <w:rsid w:val="295297E9"/>
    <w:rsid w:val="29539822"/>
    <w:rsid w:val="2965A847"/>
    <w:rsid w:val="29709A3B"/>
    <w:rsid w:val="297C0A22"/>
    <w:rsid w:val="297D0DC5"/>
    <w:rsid w:val="297EF296"/>
    <w:rsid w:val="297F50D3"/>
    <w:rsid w:val="298AB7C9"/>
    <w:rsid w:val="298ED167"/>
    <w:rsid w:val="299DB5F6"/>
    <w:rsid w:val="299DD5FA"/>
    <w:rsid w:val="29A0C5E0"/>
    <w:rsid w:val="29AD19EA"/>
    <w:rsid w:val="29B004AE"/>
    <w:rsid w:val="29B1CC0D"/>
    <w:rsid w:val="29BB7C20"/>
    <w:rsid w:val="29BDAF61"/>
    <w:rsid w:val="29D47B80"/>
    <w:rsid w:val="29DB1721"/>
    <w:rsid w:val="29E22861"/>
    <w:rsid w:val="29E672DF"/>
    <w:rsid w:val="29E79A7B"/>
    <w:rsid w:val="29EA92BD"/>
    <w:rsid w:val="29EAE282"/>
    <w:rsid w:val="29F6F478"/>
    <w:rsid w:val="29FDA547"/>
    <w:rsid w:val="2A020C25"/>
    <w:rsid w:val="2A075F4E"/>
    <w:rsid w:val="2A08C20B"/>
    <w:rsid w:val="2A08F9E2"/>
    <w:rsid w:val="2A0E0F82"/>
    <w:rsid w:val="2A0EF8C3"/>
    <w:rsid w:val="2A0F5D6A"/>
    <w:rsid w:val="2A1B004E"/>
    <w:rsid w:val="2A290BFD"/>
    <w:rsid w:val="2A2E5E22"/>
    <w:rsid w:val="2A2EE451"/>
    <w:rsid w:val="2A3500D7"/>
    <w:rsid w:val="2A358CBC"/>
    <w:rsid w:val="2A42B3E0"/>
    <w:rsid w:val="2A450CBE"/>
    <w:rsid w:val="2A4C32BC"/>
    <w:rsid w:val="2A506872"/>
    <w:rsid w:val="2A522316"/>
    <w:rsid w:val="2A5751A4"/>
    <w:rsid w:val="2A5C75B4"/>
    <w:rsid w:val="2A6C33BB"/>
    <w:rsid w:val="2A6FD331"/>
    <w:rsid w:val="2A794CAB"/>
    <w:rsid w:val="2A8B5257"/>
    <w:rsid w:val="2A8DEC62"/>
    <w:rsid w:val="2A92D9AF"/>
    <w:rsid w:val="2A9550D9"/>
    <w:rsid w:val="2A9C680E"/>
    <w:rsid w:val="2A9DEE63"/>
    <w:rsid w:val="2A9FA43C"/>
    <w:rsid w:val="2AA0C823"/>
    <w:rsid w:val="2AA1F187"/>
    <w:rsid w:val="2AA61A16"/>
    <w:rsid w:val="2AAC17C8"/>
    <w:rsid w:val="2AAD6DB3"/>
    <w:rsid w:val="2AADBBE5"/>
    <w:rsid w:val="2AB2BFA7"/>
    <w:rsid w:val="2AB6B067"/>
    <w:rsid w:val="2AB8DAC9"/>
    <w:rsid w:val="2ABF47C9"/>
    <w:rsid w:val="2AC26A47"/>
    <w:rsid w:val="2AC76A3D"/>
    <w:rsid w:val="2AC76B71"/>
    <w:rsid w:val="2AD94F7E"/>
    <w:rsid w:val="2ADC4DB7"/>
    <w:rsid w:val="2ADC57F3"/>
    <w:rsid w:val="2AE328BF"/>
    <w:rsid w:val="2AE3EC95"/>
    <w:rsid w:val="2AE47E41"/>
    <w:rsid w:val="2AE9BA51"/>
    <w:rsid w:val="2AEB5D15"/>
    <w:rsid w:val="2AEBB966"/>
    <w:rsid w:val="2AEC61F2"/>
    <w:rsid w:val="2AF19A57"/>
    <w:rsid w:val="2AF466FB"/>
    <w:rsid w:val="2AFFC65E"/>
    <w:rsid w:val="2AFFD5F2"/>
    <w:rsid w:val="2AFFE3F7"/>
    <w:rsid w:val="2B01757B"/>
    <w:rsid w:val="2B04A8A1"/>
    <w:rsid w:val="2B06042A"/>
    <w:rsid w:val="2B0B9F7E"/>
    <w:rsid w:val="2B0D4DE8"/>
    <w:rsid w:val="2B0EC139"/>
    <w:rsid w:val="2B0F4914"/>
    <w:rsid w:val="2B18984D"/>
    <w:rsid w:val="2B1A69AD"/>
    <w:rsid w:val="2B24B418"/>
    <w:rsid w:val="2B2C7C1F"/>
    <w:rsid w:val="2B38F6EF"/>
    <w:rsid w:val="2B41C9DC"/>
    <w:rsid w:val="2B42B399"/>
    <w:rsid w:val="2B47315D"/>
    <w:rsid w:val="2B4F776C"/>
    <w:rsid w:val="2B5286C4"/>
    <w:rsid w:val="2B5679B1"/>
    <w:rsid w:val="2B5E4C50"/>
    <w:rsid w:val="2B61E628"/>
    <w:rsid w:val="2B63A224"/>
    <w:rsid w:val="2B648BE4"/>
    <w:rsid w:val="2B64D4D1"/>
    <w:rsid w:val="2B6A2E8D"/>
    <w:rsid w:val="2B6E44F6"/>
    <w:rsid w:val="2B76515C"/>
    <w:rsid w:val="2B7E9291"/>
    <w:rsid w:val="2B86ECB3"/>
    <w:rsid w:val="2B895692"/>
    <w:rsid w:val="2B8F7F9E"/>
    <w:rsid w:val="2B947655"/>
    <w:rsid w:val="2B94ED25"/>
    <w:rsid w:val="2B99620C"/>
    <w:rsid w:val="2BB32B20"/>
    <w:rsid w:val="2BB763EE"/>
    <w:rsid w:val="2BB8DCCD"/>
    <w:rsid w:val="2BBAB6BF"/>
    <w:rsid w:val="2BC07C55"/>
    <w:rsid w:val="2BC61298"/>
    <w:rsid w:val="2BCE14BA"/>
    <w:rsid w:val="2BCFCA04"/>
    <w:rsid w:val="2BD938AF"/>
    <w:rsid w:val="2BD99CC4"/>
    <w:rsid w:val="2BE3FC86"/>
    <w:rsid w:val="2BF551A9"/>
    <w:rsid w:val="2BF66E14"/>
    <w:rsid w:val="2BF76A33"/>
    <w:rsid w:val="2BFB63D7"/>
    <w:rsid w:val="2BFC5B25"/>
    <w:rsid w:val="2C04115A"/>
    <w:rsid w:val="2C0632B2"/>
    <w:rsid w:val="2C06EA35"/>
    <w:rsid w:val="2C11356D"/>
    <w:rsid w:val="2C162B3E"/>
    <w:rsid w:val="2C1777A3"/>
    <w:rsid w:val="2C1C6882"/>
    <w:rsid w:val="2C1E8D06"/>
    <w:rsid w:val="2C2CA773"/>
    <w:rsid w:val="2C2CBBB0"/>
    <w:rsid w:val="2C2FE652"/>
    <w:rsid w:val="2C3381E5"/>
    <w:rsid w:val="2C3FB311"/>
    <w:rsid w:val="2C416ADD"/>
    <w:rsid w:val="2C4A37D3"/>
    <w:rsid w:val="2C4FC675"/>
    <w:rsid w:val="2C53B992"/>
    <w:rsid w:val="2C5A65F4"/>
    <w:rsid w:val="2C645EF2"/>
    <w:rsid w:val="2C66A02C"/>
    <w:rsid w:val="2C6ED0E8"/>
    <w:rsid w:val="2C6FEC17"/>
    <w:rsid w:val="2C7BC86B"/>
    <w:rsid w:val="2C7F1B86"/>
    <w:rsid w:val="2C7FF0FA"/>
    <w:rsid w:val="2C83E4EB"/>
    <w:rsid w:val="2C8820E0"/>
    <w:rsid w:val="2C8F0C1C"/>
    <w:rsid w:val="2C918BD9"/>
    <w:rsid w:val="2C9A506E"/>
    <w:rsid w:val="2CA05D18"/>
    <w:rsid w:val="2CB1DDA3"/>
    <w:rsid w:val="2CB6B75A"/>
    <w:rsid w:val="2CBB8956"/>
    <w:rsid w:val="2CBC07D6"/>
    <w:rsid w:val="2CBC142F"/>
    <w:rsid w:val="2CC3AAC3"/>
    <w:rsid w:val="2CC4437A"/>
    <w:rsid w:val="2CC7430F"/>
    <w:rsid w:val="2CCAFD4D"/>
    <w:rsid w:val="2CCB85B7"/>
    <w:rsid w:val="2CCCF557"/>
    <w:rsid w:val="2CDEA885"/>
    <w:rsid w:val="2CF163DE"/>
    <w:rsid w:val="2CF904F2"/>
    <w:rsid w:val="2D00CD20"/>
    <w:rsid w:val="2D013064"/>
    <w:rsid w:val="2D0A2FC9"/>
    <w:rsid w:val="2D10CF44"/>
    <w:rsid w:val="2D12CDD3"/>
    <w:rsid w:val="2D18DB1F"/>
    <w:rsid w:val="2D19A95B"/>
    <w:rsid w:val="2D1ADF75"/>
    <w:rsid w:val="2D1B2447"/>
    <w:rsid w:val="2D205EF4"/>
    <w:rsid w:val="2D2990CC"/>
    <w:rsid w:val="2D342FBE"/>
    <w:rsid w:val="2D3E94E1"/>
    <w:rsid w:val="2D3EA106"/>
    <w:rsid w:val="2D45FE5D"/>
    <w:rsid w:val="2D481BDA"/>
    <w:rsid w:val="2D494551"/>
    <w:rsid w:val="2D4B3CA0"/>
    <w:rsid w:val="2D57CF5A"/>
    <w:rsid w:val="2D5E7D54"/>
    <w:rsid w:val="2D6F99E9"/>
    <w:rsid w:val="2D7416D5"/>
    <w:rsid w:val="2D7C4FEA"/>
    <w:rsid w:val="2D838BD0"/>
    <w:rsid w:val="2D848C72"/>
    <w:rsid w:val="2DA0C7AD"/>
    <w:rsid w:val="2DA43395"/>
    <w:rsid w:val="2DA56FBA"/>
    <w:rsid w:val="2DA7844D"/>
    <w:rsid w:val="2DB02758"/>
    <w:rsid w:val="2DB42218"/>
    <w:rsid w:val="2DB90496"/>
    <w:rsid w:val="2DBCEB2A"/>
    <w:rsid w:val="2DBDD36A"/>
    <w:rsid w:val="2DC6C1E6"/>
    <w:rsid w:val="2DCAAD42"/>
    <w:rsid w:val="2DD9183F"/>
    <w:rsid w:val="2DDA13B5"/>
    <w:rsid w:val="2DE35F70"/>
    <w:rsid w:val="2DEC7BE4"/>
    <w:rsid w:val="2DEE6E9F"/>
    <w:rsid w:val="2DF0908C"/>
    <w:rsid w:val="2DF1D8B9"/>
    <w:rsid w:val="2DFA8F53"/>
    <w:rsid w:val="2E012401"/>
    <w:rsid w:val="2E0941E2"/>
    <w:rsid w:val="2E105413"/>
    <w:rsid w:val="2E1A9BD0"/>
    <w:rsid w:val="2E23B437"/>
    <w:rsid w:val="2E24A846"/>
    <w:rsid w:val="2E2CFA73"/>
    <w:rsid w:val="2E32EBE1"/>
    <w:rsid w:val="2E487FB5"/>
    <w:rsid w:val="2E4B860D"/>
    <w:rsid w:val="2E4B8BFC"/>
    <w:rsid w:val="2E569E3F"/>
    <w:rsid w:val="2E574816"/>
    <w:rsid w:val="2E65C568"/>
    <w:rsid w:val="2E67A8C1"/>
    <w:rsid w:val="2E6A51CC"/>
    <w:rsid w:val="2E6ED53C"/>
    <w:rsid w:val="2E7CED08"/>
    <w:rsid w:val="2E83BB81"/>
    <w:rsid w:val="2E8BD002"/>
    <w:rsid w:val="2E8E9D6F"/>
    <w:rsid w:val="2E92D424"/>
    <w:rsid w:val="2E9391E7"/>
    <w:rsid w:val="2E98BF8F"/>
    <w:rsid w:val="2E9B7001"/>
    <w:rsid w:val="2EA0DAFE"/>
    <w:rsid w:val="2EB279B4"/>
    <w:rsid w:val="2EB5EB37"/>
    <w:rsid w:val="2EB5FA59"/>
    <w:rsid w:val="2EBBF38A"/>
    <w:rsid w:val="2EBD1353"/>
    <w:rsid w:val="2EC64C2B"/>
    <w:rsid w:val="2EC9FDDC"/>
    <w:rsid w:val="2ED1D806"/>
    <w:rsid w:val="2ED1DBA7"/>
    <w:rsid w:val="2ED85F2E"/>
    <w:rsid w:val="2ED861E0"/>
    <w:rsid w:val="2EDB46A9"/>
    <w:rsid w:val="2EDD01BE"/>
    <w:rsid w:val="2EDF3E02"/>
    <w:rsid w:val="2EE39952"/>
    <w:rsid w:val="2EEC6027"/>
    <w:rsid w:val="2F01A3D4"/>
    <w:rsid w:val="2F02C957"/>
    <w:rsid w:val="2F03F429"/>
    <w:rsid w:val="2F052C91"/>
    <w:rsid w:val="2F06FCB9"/>
    <w:rsid w:val="2F0B0AF9"/>
    <w:rsid w:val="2F0CC849"/>
    <w:rsid w:val="2F15A5CE"/>
    <w:rsid w:val="2F216786"/>
    <w:rsid w:val="2F2B42B3"/>
    <w:rsid w:val="2F3250D7"/>
    <w:rsid w:val="2F3495A3"/>
    <w:rsid w:val="2F41901D"/>
    <w:rsid w:val="2F4746CD"/>
    <w:rsid w:val="2F480352"/>
    <w:rsid w:val="2F49E875"/>
    <w:rsid w:val="2F4CDEAF"/>
    <w:rsid w:val="2F581AD3"/>
    <w:rsid w:val="2F64435C"/>
    <w:rsid w:val="2F69626C"/>
    <w:rsid w:val="2F6D0968"/>
    <w:rsid w:val="2F6DDAC6"/>
    <w:rsid w:val="2F7EFED1"/>
    <w:rsid w:val="2F80F374"/>
    <w:rsid w:val="2F82DAA8"/>
    <w:rsid w:val="2F86A496"/>
    <w:rsid w:val="2F892747"/>
    <w:rsid w:val="2F8C8AB9"/>
    <w:rsid w:val="2F9868BB"/>
    <w:rsid w:val="2F9BA427"/>
    <w:rsid w:val="2F9CB333"/>
    <w:rsid w:val="2FA16DFE"/>
    <w:rsid w:val="2FA5ECA7"/>
    <w:rsid w:val="2FA8B873"/>
    <w:rsid w:val="2FAA4639"/>
    <w:rsid w:val="2FAE268A"/>
    <w:rsid w:val="2FB5A390"/>
    <w:rsid w:val="2FBAA3F5"/>
    <w:rsid w:val="2FC212F2"/>
    <w:rsid w:val="2FC72090"/>
    <w:rsid w:val="2FC84BA2"/>
    <w:rsid w:val="2FCBB927"/>
    <w:rsid w:val="2FD47FE0"/>
    <w:rsid w:val="2FD6B3BF"/>
    <w:rsid w:val="2FD83F43"/>
    <w:rsid w:val="2FDF4920"/>
    <w:rsid w:val="2FE4523B"/>
    <w:rsid w:val="2FF4E86D"/>
    <w:rsid w:val="300A0019"/>
    <w:rsid w:val="300A1D68"/>
    <w:rsid w:val="300E4396"/>
    <w:rsid w:val="301363DC"/>
    <w:rsid w:val="3014BA59"/>
    <w:rsid w:val="3019258D"/>
    <w:rsid w:val="30307523"/>
    <w:rsid w:val="3030E584"/>
    <w:rsid w:val="30366568"/>
    <w:rsid w:val="3043A586"/>
    <w:rsid w:val="304ACB2C"/>
    <w:rsid w:val="3057D1FE"/>
    <w:rsid w:val="3065D3D7"/>
    <w:rsid w:val="3066DE87"/>
    <w:rsid w:val="306D4E04"/>
    <w:rsid w:val="306FC470"/>
    <w:rsid w:val="3077C8AE"/>
    <w:rsid w:val="307F1A59"/>
    <w:rsid w:val="308A3275"/>
    <w:rsid w:val="308D970C"/>
    <w:rsid w:val="308E4572"/>
    <w:rsid w:val="308E6F85"/>
    <w:rsid w:val="308FF4EC"/>
    <w:rsid w:val="30953390"/>
    <w:rsid w:val="30984CF5"/>
    <w:rsid w:val="309B0774"/>
    <w:rsid w:val="30A0ECC0"/>
    <w:rsid w:val="30AEABF4"/>
    <w:rsid w:val="30B190BD"/>
    <w:rsid w:val="30B20549"/>
    <w:rsid w:val="30B800F2"/>
    <w:rsid w:val="30BC31EE"/>
    <w:rsid w:val="30BECB7E"/>
    <w:rsid w:val="30C1B814"/>
    <w:rsid w:val="30D0CFA3"/>
    <w:rsid w:val="30D2D374"/>
    <w:rsid w:val="30D798D1"/>
    <w:rsid w:val="30D9389D"/>
    <w:rsid w:val="30DB2435"/>
    <w:rsid w:val="30DFA5ED"/>
    <w:rsid w:val="30E0EC1F"/>
    <w:rsid w:val="30E1360D"/>
    <w:rsid w:val="30E2E682"/>
    <w:rsid w:val="30EFBE73"/>
    <w:rsid w:val="30F1DB26"/>
    <w:rsid w:val="30F3A2E3"/>
    <w:rsid w:val="30F5798E"/>
    <w:rsid w:val="30F89FE3"/>
    <w:rsid w:val="30FB8F6E"/>
    <w:rsid w:val="30FC317E"/>
    <w:rsid w:val="30FE04B2"/>
    <w:rsid w:val="3101AD48"/>
    <w:rsid w:val="310637FA"/>
    <w:rsid w:val="310D083A"/>
    <w:rsid w:val="311D4E76"/>
    <w:rsid w:val="311F9CE3"/>
    <w:rsid w:val="31204E66"/>
    <w:rsid w:val="3122107E"/>
    <w:rsid w:val="312623D6"/>
    <w:rsid w:val="312AD92D"/>
    <w:rsid w:val="312D0586"/>
    <w:rsid w:val="313C7031"/>
    <w:rsid w:val="3148A5B9"/>
    <w:rsid w:val="314FBBFB"/>
    <w:rsid w:val="3152FB03"/>
    <w:rsid w:val="3154D6E0"/>
    <w:rsid w:val="31550DEC"/>
    <w:rsid w:val="315B617C"/>
    <w:rsid w:val="315F1CA2"/>
    <w:rsid w:val="315F91DA"/>
    <w:rsid w:val="316B8919"/>
    <w:rsid w:val="3171737E"/>
    <w:rsid w:val="317414F5"/>
    <w:rsid w:val="31770BAF"/>
    <w:rsid w:val="31787ADF"/>
    <w:rsid w:val="317B6DC2"/>
    <w:rsid w:val="317C3B2A"/>
    <w:rsid w:val="3184566C"/>
    <w:rsid w:val="31857D4C"/>
    <w:rsid w:val="31866C28"/>
    <w:rsid w:val="318885BD"/>
    <w:rsid w:val="318A6B72"/>
    <w:rsid w:val="318CBBD1"/>
    <w:rsid w:val="319771DD"/>
    <w:rsid w:val="31A239C8"/>
    <w:rsid w:val="31A7800A"/>
    <w:rsid w:val="31A880D9"/>
    <w:rsid w:val="31AB3980"/>
    <w:rsid w:val="31AC333F"/>
    <w:rsid w:val="31AD5B8E"/>
    <w:rsid w:val="31B1A10F"/>
    <w:rsid w:val="31B64590"/>
    <w:rsid w:val="31B8E1E5"/>
    <w:rsid w:val="31BF09DE"/>
    <w:rsid w:val="31C8C5D1"/>
    <w:rsid w:val="31CD5904"/>
    <w:rsid w:val="31CF1419"/>
    <w:rsid w:val="31E745AD"/>
    <w:rsid w:val="31E8144E"/>
    <w:rsid w:val="31E84D68"/>
    <w:rsid w:val="31EC8ABA"/>
    <w:rsid w:val="31EE3714"/>
    <w:rsid w:val="31F18434"/>
    <w:rsid w:val="31F2EB53"/>
    <w:rsid w:val="31FB064C"/>
    <w:rsid w:val="31FB3CC6"/>
    <w:rsid w:val="320DE169"/>
    <w:rsid w:val="3217A219"/>
    <w:rsid w:val="321A14CB"/>
    <w:rsid w:val="321AA2EF"/>
    <w:rsid w:val="3228F1D8"/>
    <w:rsid w:val="322CC54A"/>
    <w:rsid w:val="322E16A7"/>
    <w:rsid w:val="323017AD"/>
    <w:rsid w:val="323352C6"/>
    <w:rsid w:val="323369CE"/>
    <w:rsid w:val="32458427"/>
    <w:rsid w:val="324665D4"/>
    <w:rsid w:val="324ACE07"/>
    <w:rsid w:val="324CA819"/>
    <w:rsid w:val="3251CD17"/>
    <w:rsid w:val="3252A6B3"/>
    <w:rsid w:val="3259C1D2"/>
    <w:rsid w:val="325B74C7"/>
    <w:rsid w:val="3264D460"/>
    <w:rsid w:val="32665604"/>
    <w:rsid w:val="32736E34"/>
    <w:rsid w:val="3278D47E"/>
    <w:rsid w:val="32790F2D"/>
    <w:rsid w:val="328544A3"/>
    <w:rsid w:val="32874507"/>
    <w:rsid w:val="328B82C0"/>
    <w:rsid w:val="329332E9"/>
    <w:rsid w:val="32949AB4"/>
    <w:rsid w:val="3296AFD9"/>
    <w:rsid w:val="329754DD"/>
    <w:rsid w:val="329866CF"/>
    <w:rsid w:val="3299C3B1"/>
    <w:rsid w:val="32A038E5"/>
    <w:rsid w:val="32A15DF1"/>
    <w:rsid w:val="32A8A1F5"/>
    <w:rsid w:val="32B70FBA"/>
    <w:rsid w:val="32B85A45"/>
    <w:rsid w:val="32BBE690"/>
    <w:rsid w:val="32BCC513"/>
    <w:rsid w:val="32BD104E"/>
    <w:rsid w:val="32BDC1F8"/>
    <w:rsid w:val="32BF1184"/>
    <w:rsid w:val="32C4474A"/>
    <w:rsid w:val="32C7D58B"/>
    <w:rsid w:val="32C8F0D8"/>
    <w:rsid w:val="32C97181"/>
    <w:rsid w:val="32CDDE6E"/>
    <w:rsid w:val="32D1F4F0"/>
    <w:rsid w:val="32D4352C"/>
    <w:rsid w:val="32D9F3E4"/>
    <w:rsid w:val="32DADC67"/>
    <w:rsid w:val="32DD5DBE"/>
    <w:rsid w:val="32E08E75"/>
    <w:rsid w:val="32E1AC0F"/>
    <w:rsid w:val="32F2E154"/>
    <w:rsid w:val="32F61B72"/>
    <w:rsid w:val="32F6D681"/>
    <w:rsid w:val="32FDA246"/>
    <w:rsid w:val="3302B8E7"/>
    <w:rsid w:val="33074736"/>
    <w:rsid w:val="330DE853"/>
    <w:rsid w:val="33161ECD"/>
    <w:rsid w:val="3318950A"/>
    <w:rsid w:val="331C0E2E"/>
    <w:rsid w:val="331C235F"/>
    <w:rsid w:val="33227C9D"/>
    <w:rsid w:val="332288F4"/>
    <w:rsid w:val="332440CB"/>
    <w:rsid w:val="333BE8DF"/>
    <w:rsid w:val="33403533"/>
    <w:rsid w:val="33432796"/>
    <w:rsid w:val="334E6D71"/>
    <w:rsid w:val="3357E98C"/>
    <w:rsid w:val="335F5430"/>
    <w:rsid w:val="3367D8BC"/>
    <w:rsid w:val="33741FB6"/>
    <w:rsid w:val="3395A679"/>
    <w:rsid w:val="3398D06E"/>
    <w:rsid w:val="3399B08E"/>
    <w:rsid w:val="339A00B4"/>
    <w:rsid w:val="339E2C35"/>
    <w:rsid w:val="33A09489"/>
    <w:rsid w:val="33A3A318"/>
    <w:rsid w:val="33A5E238"/>
    <w:rsid w:val="33B45CEA"/>
    <w:rsid w:val="33B55D89"/>
    <w:rsid w:val="33BB8054"/>
    <w:rsid w:val="33BCFEB3"/>
    <w:rsid w:val="33BDB652"/>
    <w:rsid w:val="33C0C8AF"/>
    <w:rsid w:val="33C6FE36"/>
    <w:rsid w:val="33CCB7E5"/>
    <w:rsid w:val="33D4A95B"/>
    <w:rsid w:val="33D54BC5"/>
    <w:rsid w:val="33D6F11A"/>
    <w:rsid w:val="33DBCF7A"/>
    <w:rsid w:val="33DC94EB"/>
    <w:rsid w:val="33E3FC03"/>
    <w:rsid w:val="33E7AD7C"/>
    <w:rsid w:val="33E81786"/>
    <w:rsid w:val="33E828CF"/>
    <w:rsid w:val="33EAD249"/>
    <w:rsid w:val="33EE76F3"/>
    <w:rsid w:val="33EF6600"/>
    <w:rsid w:val="33F5087B"/>
    <w:rsid w:val="33FAA223"/>
    <w:rsid w:val="33FC4E1D"/>
    <w:rsid w:val="33FCB124"/>
    <w:rsid w:val="3411F377"/>
    <w:rsid w:val="342D90F6"/>
    <w:rsid w:val="3431B9A7"/>
    <w:rsid w:val="3431EE73"/>
    <w:rsid w:val="3433D240"/>
    <w:rsid w:val="34350055"/>
    <w:rsid w:val="343EC2A3"/>
    <w:rsid w:val="3447E48F"/>
    <w:rsid w:val="344930F0"/>
    <w:rsid w:val="344FB77B"/>
    <w:rsid w:val="34523901"/>
    <w:rsid w:val="3459486A"/>
    <w:rsid w:val="3477F877"/>
    <w:rsid w:val="347D02B2"/>
    <w:rsid w:val="347F8FD5"/>
    <w:rsid w:val="3481F0E8"/>
    <w:rsid w:val="34847D6B"/>
    <w:rsid w:val="348645EC"/>
    <w:rsid w:val="3489D3EF"/>
    <w:rsid w:val="348A8894"/>
    <w:rsid w:val="348B13D4"/>
    <w:rsid w:val="3490EAFD"/>
    <w:rsid w:val="349DE54A"/>
    <w:rsid w:val="349F3054"/>
    <w:rsid w:val="34AAD4F4"/>
    <w:rsid w:val="34B5C8AC"/>
    <w:rsid w:val="34B7F3BC"/>
    <w:rsid w:val="34C0E28C"/>
    <w:rsid w:val="34C4EB86"/>
    <w:rsid w:val="34CD155F"/>
    <w:rsid w:val="34CDD84D"/>
    <w:rsid w:val="34D051F5"/>
    <w:rsid w:val="34D94F17"/>
    <w:rsid w:val="34D95723"/>
    <w:rsid w:val="34E3B152"/>
    <w:rsid w:val="34E43224"/>
    <w:rsid w:val="34ED9F13"/>
    <w:rsid w:val="34EF8119"/>
    <w:rsid w:val="34F1C9D5"/>
    <w:rsid w:val="34FEA668"/>
    <w:rsid w:val="3511CD29"/>
    <w:rsid w:val="351422E1"/>
    <w:rsid w:val="351976F2"/>
    <w:rsid w:val="35291E32"/>
    <w:rsid w:val="352A05BB"/>
    <w:rsid w:val="353E75F7"/>
    <w:rsid w:val="35482646"/>
    <w:rsid w:val="354AFD55"/>
    <w:rsid w:val="354DC060"/>
    <w:rsid w:val="354DFC58"/>
    <w:rsid w:val="355CE1E1"/>
    <w:rsid w:val="35607FF1"/>
    <w:rsid w:val="35672FD9"/>
    <w:rsid w:val="3567DE6F"/>
    <w:rsid w:val="35685DCE"/>
    <w:rsid w:val="356ADD64"/>
    <w:rsid w:val="357BAEE0"/>
    <w:rsid w:val="3583F3C1"/>
    <w:rsid w:val="35872327"/>
    <w:rsid w:val="3589ECAD"/>
    <w:rsid w:val="3592F347"/>
    <w:rsid w:val="3593F584"/>
    <w:rsid w:val="359F8601"/>
    <w:rsid w:val="35A489BC"/>
    <w:rsid w:val="35ABCA8D"/>
    <w:rsid w:val="35AFD453"/>
    <w:rsid w:val="35B237E6"/>
    <w:rsid w:val="35B35DA7"/>
    <w:rsid w:val="35B55BC4"/>
    <w:rsid w:val="35B945D6"/>
    <w:rsid w:val="35C18460"/>
    <w:rsid w:val="35C7614C"/>
    <w:rsid w:val="35D634E0"/>
    <w:rsid w:val="35D6BBD2"/>
    <w:rsid w:val="35D9B62C"/>
    <w:rsid w:val="35DEBB23"/>
    <w:rsid w:val="35E15AC4"/>
    <w:rsid w:val="35E28690"/>
    <w:rsid w:val="35E2A3E0"/>
    <w:rsid w:val="35E31A77"/>
    <w:rsid w:val="35E6B799"/>
    <w:rsid w:val="35E937B5"/>
    <w:rsid w:val="35F4B6D2"/>
    <w:rsid w:val="35F4BBA8"/>
    <w:rsid w:val="35FB674D"/>
    <w:rsid w:val="35FE3CC5"/>
    <w:rsid w:val="3601E6C4"/>
    <w:rsid w:val="360A6715"/>
    <w:rsid w:val="360D72DB"/>
    <w:rsid w:val="360DA9B0"/>
    <w:rsid w:val="360F57B8"/>
    <w:rsid w:val="3614C191"/>
    <w:rsid w:val="36194468"/>
    <w:rsid w:val="3621014F"/>
    <w:rsid w:val="3628CA04"/>
    <w:rsid w:val="36293E02"/>
    <w:rsid w:val="3632D1D0"/>
    <w:rsid w:val="36403352"/>
    <w:rsid w:val="3644BBB8"/>
    <w:rsid w:val="36470007"/>
    <w:rsid w:val="36487FD8"/>
    <w:rsid w:val="3648A874"/>
    <w:rsid w:val="364CB3D6"/>
    <w:rsid w:val="364D2817"/>
    <w:rsid w:val="365155E6"/>
    <w:rsid w:val="3655F044"/>
    <w:rsid w:val="36566AB7"/>
    <w:rsid w:val="365CEA7E"/>
    <w:rsid w:val="365D1A28"/>
    <w:rsid w:val="36647262"/>
    <w:rsid w:val="366B8671"/>
    <w:rsid w:val="366B8999"/>
    <w:rsid w:val="366E2F69"/>
    <w:rsid w:val="3673CEA4"/>
    <w:rsid w:val="36789D4D"/>
    <w:rsid w:val="368180A3"/>
    <w:rsid w:val="368823E4"/>
    <w:rsid w:val="36899DBB"/>
    <w:rsid w:val="368DA732"/>
    <w:rsid w:val="368F63C3"/>
    <w:rsid w:val="36964E15"/>
    <w:rsid w:val="369B386F"/>
    <w:rsid w:val="369DC108"/>
    <w:rsid w:val="369ED3E9"/>
    <w:rsid w:val="36A4B9B0"/>
    <w:rsid w:val="36A513BF"/>
    <w:rsid w:val="36ADD6D3"/>
    <w:rsid w:val="36BDFE27"/>
    <w:rsid w:val="36C107FD"/>
    <w:rsid w:val="36C6D56B"/>
    <w:rsid w:val="36CACA4D"/>
    <w:rsid w:val="36D245D8"/>
    <w:rsid w:val="36D5AB68"/>
    <w:rsid w:val="36DA06A6"/>
    <w:rsid w:val="36EA0717"/>
    <w:rsid w:val="37013EBF"/>
    <w:rsid w:val="37058F64"/>
    <w:rsid w:val="370D672D"/>
    <w:rsid w:val="370EB2EF"/>
    <w:rsid w:val="37166A1E"/>
    <w:rsid w:val="37175D79"/>
    <w:rsid w:val="371B2DAB"/>
    <w:rsid w:val="371DFDC0"/>
    <w:rsid w:val="3732B4A9"/>
    <w:rsid w:val="37354611"/>
    <w:rsid w:val="3744CEBD"/>
    <w:rsid w:val="374F7F8E"/>
    <w:rsid w:val="374FC0F4"/>
    <w:rsid w:val="3751F3BF"/>
    <w:rsid w:val="375742CC"/>
    <w:rsid w:val="3771B454"/>
    <w:rsid w:val="377592E4"/>
    <w:rsid w:val="3777E2BE"/>
    <w:rsid w:val="378B0BFD"/>
    <w:rsid w:val="378D64DB"/>
    <w:rsid w:val="378F7D42"/>
    <w:rsid w:val="379AD49F"/>
    <w:rsid w:val="379C2B34"/>
    <w:rsid w:val="37A8900E"/>
    <w:rsid w:val="37B45B68"/>
    <w:rsid w:val="37C00328"/>
    <w:rsid w:val="37C08E7D"/>
    <w:rsid w:val="37CD0876"/>
    <w:rsid w:val="37D4AB95"/>
    <w:rsid w:val="37D6399E"/>
    <w:rsid w:val="37D6D602"/>
    <w:rsid w:val="37DCBB5E"/>
    <w:rsid w:val="37DCD087"/>
    <w:rsid w:val="37DF0A5E"/>
    <w:rsid w:val="37DFE556"/>
    <w:rsid w:val="37E3588B"/>
    <w:rsid w:val="37E93D35"/>
    <w:rsid w:val="37F769F9"/>
    <w:rsid w:val="37FC0048"/>
    <w:rsid w:val="37FD22CD"/>
    <w:rsid w:val="380286DE"/>
    <w:rsid w:val="38034AC3"/>
    <w:rsid w:val="38069BB7"/>
    <w:rsid w:val="3808C6C6"/>
    <w:rsid w:val="3811B661"/>
    <w:rsid w:val="38198860"/>
    <w:rsid w:val="381A2329"/>
    <w:rsid w:val="381B3CE9"/>
    <w:rsid w:val="38205558"/>
    <w:rsid w:val="38245D88"/>
    <w:rsid w:val="382759D6"/>
    <w:rsid w:val="383208CF"/>
    <w:rsid w:val="3834353E"/>
    <w:rsid w:val="38390C1C"/>
    <w:rsid w:val="38393816"/>
    <w:rsid w:val="38410D3F"/>
    <w:rsid w:val="3846BFE5"/>
    <w:rsid w:val="38481171"/>
    <w:rsid w:val="38486BC1"/>
    <w:rsid w:val="384A693A"/>
    <w:rsid w:val="385680D8"/>
    <w:rsid w:val="3857880C"/>
    <w:rsid w:val="385871B2"/>
    <w:rsid w:val="385A8ED0"/>
    <w:rsid w:val="38673FD5"/>
    <w:rsid w:val="386F0D7E"/>
    <w:rsid w:val="3871B067"/>
    <w:rsid w:val="3875B44B"/>
    <w:rsid w:val="387BE894"/>
    <w:rsid w:val="387CC718"/>
    <w:rsid w:val="387D26D2"/>
    <w:rsid w:val="387E7953"/>
    <w:rsid w:val="3885F4A9"/>
    <w:rsid w:val="38972FAC"/>
    <w:rsid w:val="38993574"/>
    <w:rsid w:val="389E3923"/>
    <w:rsid w:val="38A1D1BE"/>
    <w:rsid w:val="38A32609"/>
    <w:rsid w:val="38A66F9D"/>
    <w:rsid w:val="38A7F30C"/>
    <w:rsid w:val="38B9CB2B"/>
    <w:rsid w:val="38B9D572"/>
    <w:rsid w:val="38BFE071"/>
    <w:rsid w:val="38C61E4E"/>
    <w:rsid w:val="38E3D60F"/>
    <w:rsid w:val="38E5320A"/>
    <w:rsid w:val="38EB1B1A"/>
    <w:rsid w:val="38ED08F0"/>
    <w:rsid w:val="38F1C348"/>
    <w:rsid w:val="38FB24DB"/>
    <w:rsid w:val="38FB4042"/>
    <w:rsid w:val="38FCAD94"/>
    <w:rsid w:val="38FCC998"/>
    <w:rsid w:val="390166C0"/>
    <w:rsid w:val="3903DD46"/>
    <w:rsid w:val="3909246D"/>
    <w:rsid w:val="390FB41F"/>
    <w:rsid w:val="39231DB8"/>
    <w:rsid w:val="39249DA7"/>
    <w:rsid w:val="39289DBC"/>
    <w:rsid w:val="392DFF9B"/>
    <w:rsid w:val="392FC790"/>
    <w:rsid w:val="3932AAC6"/>
    <w:rsid w:val="39334D6A"/>
    <w:rsid w:val="39398141"/>
    <w:rsid w:val="39409C33"/>
    <w:rsid w:val="394251AE"/>
    <w:rsid w:val="3944B2FA"/>
    <w:rsid w:val="394B9842"/>
    <w:rsid w:val="394D1CB1"/>
    <w:rsid w:val="394E29AA"/>
    <w:rsid w:val="3957B1EC"/>
    <w:rsid w:val="395BA269"/>
    <w:rsid w:val="39606AFF"/>
    <w:rsid w:val="396183CB"/>
    <w:rsid w:val="3961B068"/>
    <w:rsid w:val="3962FDDB"/>
    <w:rsid w:val="39635107"/>
    <w:rsid w:val="396A015A"/>
    <w:rsid w:val="396F7021"/>
    <w:rsid w:val="397B4FB9"/>
    <w:rsid w:val="397CED9A"/>
    <w:rsid w:val="397D2F80"/>
    <w:rsid w:val="397FEAE0"/>
    <w:rsid w:val="398018CB"/>
    <w:rsid w:val="39831DE1"/>
    <w:rsid w:val="398E13D3"/>
    <w:rsid w:val="39921E33"/>
    <w:rsid w:val="3998EC29"/>
    <w:rsid w:val="399A337B"/>
    <w:rsid w:val="399E1C45"/>
    <w:rsid w:val="39AFDB97"/>
    <w:rsid w:val="39B6E894"/>
    <w:rsid w:val="39BA0746"/>
    <w:rsid w:val="39BDCA65"/>
    <w:rsid w:val="39C040B7"/>
    <w:rsid w:val="39C51F78"/>
    <w:rsid w:val="39CD6474"/>
    <w:rsid w:val="39D1EB6A"/>
    <w:rsid w:val="39D46DF8"/>
    <w:rsid w:val="39D47972"/>
    <w:rsid w:val="39E13572"/>
    <w:rsid w:val="39E284F9"/>
    <w:rsid w:val="39ED6CE2"/>
    <w:rsid w:val="39FA5BC9"/>
    <w:rsid w:val="3A00EE0B"/>
    <w:rsid w:val="3A03263E"/>
    <w:rsid w:val="3A0BE952"/>
    <w:rsid w:val="3A28621E"/>
    <w:rsid w:val="3A31056A"/>
    <w:rsid w:val="3A315EF0"/>
    <w:rsid w:val="3A32FD96"/>
    <w:rsid w:val="3A33B11E"/>
    <w:rsid w:val="3A3EF76A"/>
    <w:rsid w:val="3A3F2F76"/>
    <w:rsid w:val="3A435DAC"/>
    <w:rsid w:val="3A46E319"/>
    <w:rsid w:val="3A4A0B8A"/>
    <w:rsid w:val="3A4CF04B"/>
    <w:rsid w:val="3A5433AA"/>
    <w:rsid w:val="3A5D114B"/>
    <w:rsid w:val="3A637C64"/>
    <w:rsid w:val="3A6662A1"/>
    <w:rsid w:val="3A66EEE6"/>
    <w:rsid w:val="3A686968"/>
    <w:rsid w:val="3A705A7E"/>
    <w:rsid w:val="3A7144F7"/>
    <w:rsid w:val="3A7C7D1B"/>
    <w:rsid w:val="3A7F7ED0"/>
    <w:rsid w:val="3A823CD1"/>
    <w:rsid w:val="3A8BC42A"/>
    <w:rsid w:val="3A8FE8BF"/>
    <w:rsid w:val="3A964549"/>
    <w:rsid w:val="3AA86601"/>
    <w:rsid w:val="3AAFE47F"/>
    <w:rsid w:val="3AB38E35"/>
    <w:rsid w:val="3AB984BE"/>
    <w:rsid w:val="3ABE837B"/>
    <w:rsid w:val="3ACA4BE3"/>
    <w:rsid w:val="3ACBE3B2"/>
    <w:rsid w:val="3ACE4E26"/>
    <w:rsid w:val="3AD8A491"/>
    <w:rsid w:val="3AD924E3"/>
    <w:rsid w:val="3ADA7B0E"/>
    <w:rsid w:val="3ADA969D"/>
    <w:rsid w:val="3AE2396A"/>
    <w:rsid w:val="3AE3B6CA"/>
    <w:rsid w:val="3AE7B1A9"/>
    <w:rsid w:val="3AEB2E57"/>
    <w:rsid w:val="3AEBC343"/>
    <w:rsid w:val="3AED62A6"/>
    <w:rsid w:val="3AF4F226"/>
    <w:rsid w:val="3B026F17"/>
    <w:rsid w:val="3B027ED0"/>
    <w:rsid w:val="3B04DCA4"/>
    <w:rsid w:val="3B07D67F"/>
    <w:rsid w:val="3B0985F8"/>
    <w:rsid w:val="3B0C9BDC"/>
    <w:rsid w:val="3B1EB092"/>
    <w:rsid w:val="3B1F9657"/>
    <w:rsid w:val="3B20DF45"/>
    <w:rsid w:val="3B256F26"/>
    <w:rsid w:val="3B28FEFD"/>
    <w:rsid w:val="3B2E9136"/>
    <w:rsid w:val="3B347FD4"/>
    <w:rsid w:val="3B40869B"/>
    <w:rsid w:val="3B42ED7F"/>
    <w:rsid w:val="3B458832"/>
    <w:rsid w:val="3B4696B6"/>
    <w:rsid w:val="3B46A14E"/>
    <w:rsid w:val="3B517BAD"/>
    <w:rsid w:val="3B52C936"/>
    <w:rsid w:val="3B5EB9E9"/>
    <w:rsid w:val="3B5EC913"/>
    <w:rsid w:val="3B667F0A"/>
    <w:rsid w:val="3B6F40D6"/>
    <w:rsid w:val="3B80471B"/>
    <w:rsid w:val="3B8CF13C"/>
    <w:rsid w:val="3B8DE44B"/>
    <w:rsid w:val="3B8F08C0"/>
    <w:rsid w:val="3B90D7D2"/>
    <w:rsid w:val="3BA155B2"/>
    <w:rsid w:val="3BA331A9"/>
    <w:rsid w:val="3BA3B0D8"/>
    <w:rsid w:val="3BAC0C0A"/>
    <w:rsid w:val="3BB10833"/>
    <w:rsid w:val="3BBF758A"/>
    <w:rsid w:val="3BBFB8C0"/>
    <w:rsid w:val="3BC256EC"/>
    <w:rsid w:val="3BC50B39"/>
    <w:rsid w:val="3BDB1029"/>
    <w:rsid w:val="3BE51562"/>
    <w:rsid w:val="3BE74CD3"/>
    <w:rsid w:val="3BEDB79F"/>
    <w:rsid w:val="3BEF0B4D"/>
    <w:rsid w:val="3BF75E90"/>
    <w:rsid w:val="3BF935D6"/>
    <w:rsid w:val="3BFC1845"/>
    <w:rsid w:val="3C0C5DBC"/>
    <w:rsid w:val="3C11158E"/>
    <w:rsid w:val="3C1A6716"/>
    <w:rsid w:val="3C1AFE66"/>
    <w:rsid w:val="3C1C0748"/>
    <w:rsid w:val="3C24FF94"/>
    <w:rsid w:val="3C2A0142"/>
    <w:rsid w:val="3C2D2AD9"/>
    <w:rsid w:val="3C32FE45"/>
    <w:rsid w:val="3C36A4A1"/>
    <w:rsid w:val="3C401CB4"/>
    <w:rsid w:val="3C4021E4"/>
    <w:rsid w:val="3C4154AD"/>
    <w:rsid w:val="3C460B73"/>
    <w:rsid w:val="3C46F194"/>
    <w:rsid w:val="3C48FEE9"/>
    <w:rsid w:val="3C4A3C6E"/>
    <w:rsid w:val="3C5FA908"/>
    <w:rsid w:val="3C69F245"/>
    <w:rsid w:val="3C6A4ADB"/>
    <w:rsid w:val="3C6D437F"/>
    <w:rsid w:val="3C722BDF"/>
    <w:rsid w:val="3C87866E"/>
    <w:rsid w:val="3C898EF7"/>
    <w:rsid w:val="3C8A3D13"/>
    <w:rsid w:val="3C905B6F"/>
    <w:rsid w:val="3C9EC208"/>
    <w:rsid w:val="3CA145A5"/>
    <w:rsid w:val="3CA6DBD0"/>
    <w:rsid w:val="3CA91349"/>
    <w:rsid w:val="3CB726F2"/>
    <w:rsid w:val="3CC5B32F"/>
    <w:rsid w:val="3CCB48E5"/>
    <w:rsid w:val="3CDE1A43"/>
    <w:rsid w:val="3CFBFEB3"/>
    <w:rsid w:val="3D0511FC"/>
    <w:rsid w:val="3D072CFA"/>
    <w:rsid w:val="3D10B88E"/>
    <w:rsid w:val="3D159ECE"/>
    <w:rsid w:val="3D19B1D5"/>
    <w:rsid w:val="3D1A103B"/>
    <w:rsid w:val="3D25AC48"/>
    <w:rsid w:val="3D2708F9"/>
    <w:rsid w:val="3D2851CF"/>
    <w:rsid w:val="3D30B6EA"/>
    <w:rsid w:val="3D3442BF"/>
    <w:rsid w:val="3D34DA91"/>
    <w:rsid w:val="3D35A3E5"/>
    <w:rsid w:val="3D3CCAD1"/>
    <w:rsid w:val="3D45B271"/>
    <w:rsid w:val="3D45C3A6"/>
    <w:rsid w:val="3D4D3B8B"/>
    <w:rsid w:val="3D5489C7"/>
    <w:rsid w:val="3D55E963"/>
    <w:rsid w:val="3D5DB75A"/>
    <w:rsid w:val="3D6AFEA6"/>
    <w:rsid w:val="3D7939AE"/>
    <w:rsid w:val="3D8044C8"/>
    <w:rsid w:val="3D877463"/>
    <w:rsid w:val="3D89BF28"/>
    <w:rsid w:val="3D97A26F"/>
    <w:rsid w:val="3D994A12"/>
    <w:rsid w:val="3D9C3015"/>
    <w:rsid w:val="3DAC9EED"/>
    <w:rsid w:val="3DAF5D18"/>
    <w:rsid w:val="3DAF83D4"/>
    <w:rsid w:val="3DBA56EE"/>
    <w:rsid w:val="3DBC1485"/>
    <w:rsid w:val="3DBF6907"/>
    <w:rsid w:val="3DC4F10C"/>
    <w:rsid w:val="3DC9B5E7"/>
    <w:rsid w:val="3DCF0650"/>
    <w:rsid w:val="3DDAAB1A"/>
    <w:rsid w:val="3DDEEC2A"/>
    <w:rsid w:val="3DE4CCAC"/>
    <w:rsid w:val="3DE9A520"/>
    <w:rsid w:val="3DF83DE2"/>
    <w:rsid w:val="3E012F4E"/>
    <w:rsid w:val="3E099576"/>
    <w:rsid w:val="3E0B0B6C"/>
    <w:rsid w:val="3E0C8572"/>
    <w:rsid w:val="3E15D132"/>
    <w:rsid w:val="3E199E94"/>
    <w:rsid w:val="3E1B2B91"/>
    <w:rsid w:val="3E30CC20"/>
    <w:rsid w:val="3E33D56D"/>
    <w:rsid w:val="3E34B441"/>
    <w:rsid w:val="3E399C7A"/>
    <w:rsid w:val="3E530F42"/>
    <w:rsid w:val="3E58F303"/>
    <w:rsid w:val="3E6C2C6F"/>
    <w:rsid w:val="3E6D3286"/>
    <w:rsid w:val="3E725976"/>
    <w:rsid w:val="3E8C1040"/>
    <w:rsid w:val="3E900B98"/>
    <w:rsid w:val="3E97D729"/>
    <w:rsid w:val="3EB24F63"/>
    <w:rsid w:val="3EBD6EAC"/>
    <w:rsid w:val="3EBDCAD9"/>
    <w:rsid w:val="3ED5BF3A"/>
    <w:rsid w:val="3EE3AE71"/>
    <w:rsid w:val="3EE78DAC"/>
    <w:rsid w:val="3EF0188C"/>
    <w:rsid w:val="3EFDFD13"/>
    <w:rsid w:val="3EFEE677"/>
    <w:rsid w:val="3F04FAD9"/>
    <w:rsid w:val="3F0881ED"/>
    <w:rsid w:val="3F0FBC85"/>
    <w:rsid w:val="3F12CC58"/>
    <w:rsid w:val="3F15B121"/>
    <w:rsid w:val="3F19ACFB"/>
    <w:rsid w:val="3F1ADC20"/>
    <w:rsid w:val="3F235B21"/>
    <w:rsid w:val="3F284598"/>
    <w:rsid w:val="3F28A125"/>
    <w:rsid w:val="3F2B7485"/>
    <w:rsid w:val="3F2F5FB4"/>
    <w:rsid w:val="3F30A4A2"/>
    <w:rsid w:val="3F35BA69"/>
    <w:rsid w:val="3F364A6D"/>
    <w:rsid w:val="3F37587F"/>
    <w:rsid w:val="3F389FA3"/>
    <w:rsid w:val="3F3EA1EE"/>
    <w:rsid w:val="3F40770E"/>
    <w:rsid w:val="3F543677"/>
    <w:rsid w:val="3F5A6AF6"/>
    <w:rsid w:val="3F5EEC63"/>
    <w:rsid w:val="3F617E55"/>
    <w:rsid w:val="3F638CB3"/>
    <w:rsid w:val="3F66798C"/>
    <w:rsid w:val="3F7B9021"/>
    <w:rsid w:val="3F7F63F4"/>
    <w:rsid w:val="3F826DCA"/>
    <w:rsid w:val="3F837F1D"/>
    <w:rsid w:val="3F85FADD"/>
    <w:rsid w:val="3F99E319"/>
    <w:rsid w:val="3F9DF095"/>
    <w:rsid w:val="3FA208E4"/>
    <w:rsid w:val="3FAB278E"/>
    <w:rsid w:val="3FB8C682"/>
    <w:rsid w:val="3FB9FBE2"/>
    <w:rsid w:val="3FBADF65"/>
    <w:rsid w:val="3FBCBD37"/>
    <w:rsid w:val="3FBED1C3"/>
    <w:rsid w:val="3FC132BA"/>
    <w:rsid w:val="3FC7D563"/>
    <w:rsid w:val="3FD39459"/>
    <w:rsid w:val="3FD54DF2"/>
    <w:rsid w:val="3FDA33A5"/>
    <w:rsid w:val="3FE4E227"/>
    <w:rsid w:val="3FE6E60A"/>
    <w:rsid w:val="3FEC2600"/>
    <w:rsid w:val="3FEE110E"/>
    <w:rsid w:val="3FF3FADC"/>
    <w:rsid w:val="3FF619D5"/>
    <w:rsid w:val="3FFE2B37"/>
    <w:rsid w:val="4000B262"/>
    <w:rsid w:val="40162677"/>
    <w:rsid w:val="40191B54"/>
    <w:rsid w:val="401BB5A2"/>
    <w:rsid w:val="401DE984"/>
    <w:rsid w:val="401F32E3"/>
    <w:rsid w:val="401F43FF"/>
    <w:rsid w:val="40225187"/>
    <w:rsid w:val="402B07CF"/>
    <w:rsid w:val="402E8C86"/>
    <w:rsid w:val="40341434"/>
    <w:rsid w:val="40363C69"/>
    <w:rsid w:val="40368BC2"/>
    <w:rsid w:val="40402489"/>
    <w:rsid w:val="4041D2D8"/>
    <w:rsid w:val="4042C8A0"/>
    <w:rsid w:val="404554B2"/>
    <w:rsid w:val="404C305A"/>
    <w:rsid w:val="404DC07A"/>
    <w:rsid w:val="404ECAA8"/>
    <w:rsid w:val="40560D9F"/>
    <w:rsid w:val="4057A0AA"/>
    <w:rsid w:val="405CC111"/>
    <w:rsid w:val="4066E496"/>
    <w:rsid w:val="4072E387"/>
    <w:rsid w:val="4076AB5F"/>
    <w:rsid w:val="40795658"/>
    <w:rsid w:val="40822BC2"/>
    <w:rsid w:val="40834969"/>
    <w:rsid w:val="408535A4"/>
    <w:rsid w:val="40877456"/>
    <w:rsid w:val="4087D032"/>
    <w:rsid w:val="408C29CC"/>
    <w:rsid w:val="408FC92C"/>
    <w:rsid w:val="40956598"/>
    <w:rsid w:val="4099AA78"/>
    <w:rsid w:val="409CA44E"/>
    <w:rsid w:val="409D61E2"/>
    <w:rsid w:val="40ADF06C"/>
    <w:rsid w:val="40B0ECAA"/>
    <w:rsid w:val="40B68667"/>
    <w:rsid w:val="40B88ED4"/>
    <w:rsid w:val="40BBBFD4"/>
    <w:rsid w:val="40BD6D5A"/>
    <w:rsid w:val="40CA1466"/>
    <w:rsid w:val="40D7DB68"/>
    <w:rsid w:val="40DEE3AB"/>
    <w:rsid w:val="40E97B13"/>
    <w:rsid w:val="40E9F4C0"/>
    <w:rsid w:val="40EF8805"/>
    <w:rsid w:val="40FA573B"/>
    <w:rsid w:val="41063CBF"/>
    <w:rsid w:val="410B5AB4"/>
    <w:rsid w:val="4112F0CD"/>
    <w:rsid w:val="4114B8E3"/>
    <w:rsid w:val="4115EA28"/>
    <w:rsid w:val="411DF7A1"/>
    <w:rsid w:val="4128691F"/>
    <w:rsid w:val="4129C340"/>
    <w:rsid w:val="412B4D88"/>
    <w:rsid w:val="4132475F"/>
    <w:rsid w:val="41363A09"/>
    <w:rsid w:val="41393308"/>
    <w:rsid w:val="413A308E"/>
    <w:rsid w:val="413D33BE"/>
    <w:rsid w:val="4151DE21"/>
    <w:rsid w:val="41526EB0"/>
    <w:rsid w:val="4153BDEE"/>
    <w:rsid w:val="416029C1"/>
    <w:rsid w:val="416E49CE"/>
    <w:rsid w:val="416EA0AF"/>
    <w:rsid w:val="41727BD9"/>
    <w:rsid w:val="4174634B"/>
    <w:rsid w:val="417A313F"/>
    <w:rsid w:val="417F04A3"/>
    <w:rsid w:val="41831B12"/>
    <w:rsid w:val="41838F61"/>
    <w:rsid w:val="418680CB"/>
    <w:rsid w:val="41888B41"/>
    <w:rsid w:val="4188A2FA"/>
    <w:rsid w:val="41920A94"/>
    <w:rsid w:val="41AAAD0D"/>
    <w:rsid w:val="41B8CFFE"/>
    <w:rsid w:val="41BFA42D"/>
    <w:rsid w:val="41BFE7C4"/>
    <w:rsid w:val="41C1FE6B"/>
    <w:rsid w:val="41CB63C3"/>
    <w:rsid w:val="41CFE111"/>
    <w:rsid w:val="41D76BFB"/>
    <w:rsid w:val="41DE5634"/>
    <w:rsid w:val="41E3A320"/>
    <w:rsid w:val="41E89A23"/>
    <w:rsid w:val="41F65E31"/>
    <w:rsid w:val="41F770ED"/>
    <w:rsid w:val="41FED5D0"/>
    <w:rsid w:val="4201F0BE"/>
    <w:rsid w:val="42020200"/>
    <w:rsid w:val="4204884C"/>
    <w:rsid w:val="4207BCAA"/>
    <w:rsid w:val="420EDEE6"/>
    <w:rsid w:val="4210A81F"/>
    <w:rsid w:val="42201216"/>
    <w:rsid w:val="42222740"/>
    <w:rsid w:val="422C7F60"/>
    <w:rsid w:val="422E4322"/>
    <w:rsid w:val="423E7FAB"/>
    <w:rsid w:val="424522ED"/>
    <w:rsid w:val="4250C86C"/>
    <w:rsid w:val="425987C3"/>
    <w:rsid w:val="4259F824"/>
    <w:rsid w:val="425BAAA6"/>
    <w:rsid w:val="425F86BE"/>
    <w:rsid w:val="42637517"/>
    <w:rsid w:val="4267C858"/>
    <w:rsid w:val="4268A65C"/>
    <w:rsid w:val="4269A705"/>
    <w:rsid w:val="426BBEFC"/>
    <w:rsid w:val="426D10B7"/>
    <w:rsid w:val="426FCE22"/>
    <w:rsid w:val="4270CF43"/>
    <w:rsid w:val="42718130"/>
    <w:rsid w:val="42766E7D"/>
    <w:rsid w:val="4278C910"/>
    <w:rsid w:val="427942F8"/>
    <w:rsid w:val="427B6D13"/>
    <w:rsid w:val="427E7155"/>
    <w:rsid w:val="427ECDEC"/>
    <w:rsid w:val="428E4EFF"/>
    <w:rsid w:val="42936517"/>
    <w:rsid w:val="4294B273"/>
    <w:rsid w:val="4294DAEC"/>
    <w:rsid w:val="429A8D74"/>
    <w:rsid w:val="42A01A10"/>
    <w:rsid w:val="42A564EB"/>
    <w:rsid w:val="42A7D5CE"/>
    <w:rsid w:val="42B8084D"/>
    <w:rsid w:val="42CC1A7C"/>
    <w:rsid w:val="42CDEAE7"/>
    <w:rsid w:val="42D100F9"/>
    <w:rsid w:val="42D2FE2A"/>
    <w:rsid w:val="42E0F8C6"/>
    <w:rsid w:val="42E27405"/>
    <w:rsid w:val="42E7DE1E"/>
    <w:rsid w:val="42F50317"/>
    <w:rsid w:val="42FEF6E0"/>
    <w:rsid w:val="4302F516"/>
    <w:rsid w:val="4315AD6B"/>
    <w:rsid w:val="431A1334"/>
    <w:rsid w:val="431B9AC6"/>
    <w:rsid w:val="431C8BBD"/>
    <w:rsid w:val="43202659"/>
    <w:rsid w:val="4320F13D"/>
    <w:rsid w:val="4324D4DF"/>
    <w:rsid w:val="432630BC"/>
    <w:rsid w:val="432F8B7D"/>
    <w:rsid w:val="43320A6B"/>
    <w:rsid w:val="43351397"/>
    <w:rsid w:val="4336CC71"/>
    <w:rsid w:val="4337C68A"/>
    <w:rsid w:val="434852CB"/>
    <w:rsid w:val="434B6296"/>
    <w:rsid w:val="4351D9C4"/>
    <w:rsid w:val="435E0A17"/>
    <w:rsid w:val="435F8163"/>
    <w:rsid w:val="4362CDD7"/>
    <w:rsid w:val="43697208"/>
    <w:rsid w:val="436CD354"/>
    <w:rsid w:val="4374EB63"/>
    <w:rsid w:val="437BF330"/>
    <w:rsid w:val="437C9942"/>
    <w:rsid w:val="43914588"/>
    <w:rsid w:val="43958FDD"/>
    <w:rsid w:val="439A46B5"/>
    <w:rsid w:val="43A1CE70"/>
    <w:rsid w:val="43A1DE04"/>
    <w:rsid w:val="43A3A8F9"/>
    <w:rsid w:val="43A8B9DA"/>
    <w:rsid w:val="43A90825"/>
    <w:rsid w:val="43AF7870"/>
    <w:rsid w:val="43B142DF"/>
    <w:rsid w:val="43B41A57"/>
    <w:rsid w:val="43BB1304"/>
    <w:rsid w:val="43BC683D"/>
    <w:rsid w:val="43BDCECF"/>
    <w:rsid w:val="43BF1EC2"/>
    <w:rsid w:val="43C0A975"/>
    <w:rsid w:val="43C79154"/>
    <w:rsid w:val="43CF2C11"/>
    <w:rsid w:val="43D20DD8"/>
    <w:rsid w:val="43D4EA52"/>
    <w:rsid w:val="43D5FF4F"/>
    <w:rsid w:val="43DAFF01"/>
    <w:rsid w:val="43E74536"/>
    <w:rsid w:val="43ED11CD"/>
    <w:rsid w:val="43F20A75"/>
    <w:rsid w:val="43FABAD6"/>
    <w:rsid w:val="44011DB0"/>
    <w:rsid w:val="4404A5FA"/>
    <w:rsid w:val="4409601A"/>
    <w:rsid w:val="440EE001"/>
    <w:rsid w:val="4418A896"/>
    <w:rsid w:val="4419247C"/>
    <w:rsid w:val="441A807C"/>
    <w:rsid w:val="441DCBDF"/>
    <w:rsid w:val="441E111A"/>
    <w:rsid w:val="4423E0CE"/>
    <w:rsid w:val="44243E48"/>
    <w:rsid w:val="4428E16B"/>
    <w:rsid w:val="444E685A"/>
    <w:rsid w:val="445543F7"/>
    <w:rsid w:val="4457BBAF"/>
    <w:rsid w:val="4459874B"/>
    <w:rsid w:val="445BC8E0"/>
    <w:rsid w:val="44687FB6"/>
    <w:rsid w:val="446C0F64"/>
    <w:rsid w:val="446FB623"/>
    <w:rsid w:val="4477C338"/>
    <w:rsid w:val="447F529E"/>
    <w:rsid w:val="448062C2"/>
    <w:rsid w:val="448DC14D"/>
    <w:rsid w:val="44917BCD"/>
    <w:rsid w:val="449DB7FE"/>
    <w:rsid w:val="449E62EF"/>
    <w:rsid w:val="449EE586"/>
    <w:rsid w:val="44A4B6C7"/>
    <w:rsid w:val="44A530E5"/>
    <w:rsid w:val="44A55318"/>
    <w:rsid w:val="44A88B7D"/>
    <w:rsid w:val="44ABEA97"/>
    <w:rsid w:val="44AE85C5"/>
    <w:rsid w:val="44B9BC37"/>
    <w:rsid w:val="44B9C226"/>
    <w:rsid w:val="44BA197B"/>
    <w:rsid w:val="44C08616"/>
    <w:rsid w:val="44C3FB02"/>
    <w:rsid w:val="44C43E67"/>
    <w:rsid w:val="44CA2B6B"/>
    <w:rsid w:val="44CBBA80"/>
    <w:rsid w:val="44CCA67F"/>
    <w:rsid w:val="44D212E8"/>
    <w:rsid w:val="44D71EB9"/>
    <w:rsid w:val="44D7F542"/>
    <w:rsid w:val="44DE0DA9"/>
    <w:rsid w:val="44ECEC7B"/>
    <w:rsid w:val="44EDE936"/>
    <w:rsid w:val="44EE3AC6"/>
    <w:rsid w:val="44EF49DA"/>
    <w:rsid w:val="44F0D60F"/>
    <w:rsid w:val="45003946"/>
    <w:rsid w:val="450E558C"/>
    <w:rsid w:val="4514079B"/>
    <w:rsid w:val="452528A4"/>
    <w:rsid w:val="452B2570"/>
    <w:rsid w:val="45329EDE"/>
    <w:rsid w:val="453B6428"/>
    <w:rsid w:val="4542F6EF"/>
    <w:rsid w:val="45460171"/>
    <w:rsid w:val="454EF3D4"/>
    <w:rsid w:val="4550356C"/>
    <w:rsid w:val="455104B7"/>
    <w:rsid w:val="4554E154"/>
    <w:rsid w:val="455F4661"/>
    <w:rsid w:val="456209A5"/>
    <w:rsid w:val="456880D8"/>
    <w:rsid w:val="456D7F6E"/>
    <w:rsid w:val="4571703C"/>
    <w:rsid w:val="45732056"/>
    <w:rsid w:val="4575F6F2"/>
    <w:rsid w:val="45767A55"/>
    <w:rsid w:val="45783889"/>
    <w:rsid w:val="45786D91"/>
    <w:rsid w:val="45881A89"/>
    <w:rsid w:val="458C1254"/>
    <w:rsid w:val="458C43A1"/>
    <w:rsid w:val="458D74E3"/>
    <w:rsid w:val="4596C306"/>
    <w:rsid w:val="4597537B"/>
    <w:rsid w:val="459CE710"/>
    <w:rsid w:val="459FE029"/>
    <w:rsid w:val="45A377D7"/>
    <w:rsid w:val="45AD29A0"/>
    <w:rsid w:val="45B4FFAB"/>
    <w:rsid w:val="45B8A0A6"/>
    <w:rsid w:val="45B97598"/>
    <w:rsid w:val="45BAA974"/>
    <w:rsid w:val="45C255D4"/>
    <w:rsid w:val="45C6448C"/>
    <w:rsid w:val="45C7A89A"/>
    <w:rsid w:val="45C80BCB"/>
    <w:rsid w:val="45D010B2"/>
    <w:rsid w:val="45D1F7AE"/>
    <w:rsid w:val="45DE57AC"/>
    <w:rsid w:val="45E063A2"/>
    <w:rsid w:val="45E42899"/>
    <w:rsid w:val="45EAD8A6"/>
    <w:rsid w:val="45F00B93"/>
    <w:rsid w:val="45F56E37"/>
    <w:rsid w:val="45F5A88C"/>
    <w:rsid w:val="45FCDB63"/>
    <w:rsid w:val="46022348"/>
    <w:rsid w:val="4604D399"/>
    <w:rsid w:val="4607535E"/>
    <w:rsid w:val="461BC53C"/>
    <w:rsid w:val="4639565F"/>
    <w:rsid w:val="463A330D"/>
    <w:rsid w:val="4642FEA7"/>
    <w:rsid w:val="46529DA1"/>
    <w:rsid w:val="46542EF0"/>
    <w:rsid w:val="465B8192"/>
    <w:rsid w:val="46687594"/>
    <w:rsid w:val="4671235C"/>
    <w:rsid w:val="46772AD5"/>
    <w:rsid w:val="4678A4C2"/>
    <w:rsid w:val="468CD846"/>
    <w:rsid w:val="4690EA32"/>
    <w:rsid w:val="4693F05F"/>
    <w:rsid w:val="4694C9F3"/>
    <w:rsid w:val="469611FE"/>
    <w:rsid w:val="469DC04D"/>
    <w:rsid w:val="46A69FC6"/>
    <w:rsid w:val="46B98F94"/>
    <w:rsid w:val="46BE3738"/>
    <w:rsid w:val="46C811AA"/>
    <w:rsid w:val="46D17526"/>
    <w:rsid w:val="46DD5AAC"/>
    <w:rsid w:val="46E1C951"/>
    <w:rsid w:val="46E7F352"/>
    <w:rsid w:val="46EEC854"/>
    <w:rsid w:val="4708D332"/>
    <w:rsid w:val="47123902"/>
    <w:rsid w:val="47183F03"/>
    <w:rsid w:val="47193707"/>
    <w:rsid w:val="47200BE3"/>
    <w:rsid w:val="47270C60"/>
    <w:rsid w:val="472715A7"/>
    <w:rsid w:val="472715F8"/>
    <w:rsid w:val="472798A0"/>
    <w:rsid w:val="47296C32"/>
    <w:rsid w:val="472A01B8"/>
    <w:rsid w:val="472B00A8"/>
    <w:rsid w:val="47349221"/>
    <w:rsid w:val="473BC32A"/>
    <w:rsid w:val="473F2FEC"/>
    <w:rsid w:val="473FF538"/>
    <w:rsid w:val="47434652"/>
    <w:rsid w:val="47442B32"/>
    <w:rsid w:val="474469A3"/>
    <w:rsid w:val="4752540F"/>
    <w:rsid w:val="47610B0A"/>
    <w:rsid w:val="476A0B32"/>
    <w:rsid w:val="476A259D"/>
    <w:rsid w:val="476A5160"/>
    <w:rsid w:val="476D085E"/>
    <w:rsid w:val="4779B70D"/>
    <w:rsid w:val="4779C1EB"/>
    <w:rsid w:val="477D78D2"/>
    <w:rsid w:val="477E6E11"/>
    <w:rsid w:val="477F2AC0"/>
    <w:rsid w:val="4784D2BD"/>
    <w:rsid w:val="47898452"/>
    <w:rsid w:val="478C83EC"/>
    <w:rsid w:val="478DB951"/>
    <w:rsid w:val="4791641E"/>
    <w:rsid w:val="47A57E20"/>
    <w:rsid w:val="47B2D6EA"/>
    <w:rsid w:val="47B2FE0F"/>
    <w:rsid w:val="47BC8B97"/>
    <w:rsid w:val="47BFD830"/>
    <w:rsid w:val="47C0A414"/>
    <w:rsid w:val="47C7CF53"/>
    <w:rsid w:val="47D3BA88"/>
    <w:rsid w:val="47D9D588"/>
    <w:rsid w:val="47E00197"/>
    <w:rsid w:val="47E1FEBC"/>
    <w:rsid w:val="47EAA3ED"/>
    <w:rsid w:val="47EC2B92"/>
    <w:rsid w:val="47F50689"/>
    <w:rsid w:val="47FC41FC"/>
    <w:rsid w:val="480676BF"/>
    <w:rsid w:val="480A5522"/>
    <w:rsid w:val="481F1620"/>
    <w:rsid w:val="482759D3"/>
    <w:rsid w:val="48297C3D"/>
    <w:rsid w:val="482E5FFA"/>
    <w:rsid w:val="482FE88A"/>
    <w:rsid w:val="48325435"/>
    <w:rsid w:val="4836190B"/>
    <w:rsid w:val="483973B8"/>
    <w:rsid w:val="4841D4C9"/>
    <w:rsid w:val="48485898"/>
    <w:rsid w:val="484ED917"/>
    <w:rsid w:val="4859742B"/>
    <w:rsid w:val="486BACDE"/>
    <w:rsid w:val="486C7CE6"/>
    <w:rsid w:val="486D0905"/>
    <w:rsid w:val="48724DB0"/>
    <w:rsid w:val="48864297"/>
    <w:rsid w:val="48880E01"/>
    <w:rsid w:val="488B909D"/>
    <w:rsid w:val="488EEED3"/>
    <w:rsid w:val="48955176"/>
    <w:rsid w:val="4899BCA1"/>
    <w:rsid w:val="489A64C2"/>
    <w:rsid w:val="48A0C695"/>
    <w:rsid w:val="48A0E3C2"/>
    <w:rsid w:val="48A2F9BF"/>
    <w:rsid w:val="48A32683"/>
    <w:rsid w:val="48A5FCDB"/>
    <w:rsid w:val="48AA9ED6"/>
    <w:rsid w:val="48B49014"/>
    <w:rsid w:val="48B8FB0C"/>
    <w:rsid w:val="48BF701A"/>
    <w:rsid w:val="48C0589E"/>
    <w:rsid w:val="48CAB7DD"/>
    <w:rsid w:val="48CD2443"/>
    <w:rsid w:val="48CEF68D"/>
    <w:rsid w:val="48D7829A"/>
    <w:rsid w:val="48E59BA1"/>
    <w:rsid w:val="48E74E79"/>
    <w:rsid w:val="48F8C552"/>
    <w:rsid w:val="49043825"/>
    <w:rsid w:val="49046709"/>
    <w:rsid w:val="490B7FAE"/>
    <w:rsid w:val="4914F57A"/>
    <w:rsid w:val="491BD13F"/>
    <w:rsid w:val="4925F866"/>
    <w:rsid w:val="492C179E"/>
    <w:rsid w:val="492C46DE"/>
    <w:rsid w:val="492ECD25"/>
    <w:rsid w:val="492FC543"/>
    <w:rsid w:val="49434FDA"/>
    <w:rsid w:val="49447062"/>
    <w:rsid w:val="494C9F96"/>
    <w:rsid w:val="494CCB54"/>
    <w:rsid w:val="495BCA19"/>
    <w:rsid w:val="495C2BF0"/>
    <w:rsid w:val="495C7D2C"/>
    <w:rsid w:val="495DD8B6"/>
    <w:rsid w:val="495EC7AF"/>
    <w:rsid w:val="495FD93D"/>
    <w:rsid w:val="49677263"/>
    <w:rsid w:val="496F21B1"/>
    <w:rsid w:val="496FB087"/>
    <w:rsid w:val="49721B6F"/>
    <w:rsid w:val="49767778"/>
    <w:rsid w:val="497726CD"/>
    <w:rsid w:val="497DE35E"/>
    <w:rsid w:val="49810526"/>
    <w:rsid w:val="49870667"/>
    <w:rsid w:val="498E89E0"/>
    <w:rsid w:val="4997C575"/>
    <w:rsid w:val="499C8E09"/>
    <w:rsid w:val="499F4D59"/>
    <w:rsid w:val="499F9F70"/>
    <w:rsid w:val="49A3029B"/>
    <w:rsid w:val="49A50E05"/>
    <w:rsid w:val="49B00226"/>
    <w:rsid w:val="49B2F751"/>
    <w:rsid w:val="49C114E0"/>
    <w:rsid w:val="49C9DFD9"/>
    <w:rsid w:val="49CCACD5"/>
    <w:rsid w:val="49D727BC"/>
    <w:rsid w:val="49DBB3BF"/>
    <w:rsid w:val="49DC0DCE"/>
    <w:rsid w:val="49DDDDF9"/>
    <w:rsid w:val="49E60CE6"/>
    <w:rsid w:val="49E7883D"/>
    <w:rsid w:val="49E9627B"/>
    <w:rsid w:val="49E98FEF"/>
    <w:rsid w:val="49F95652"/>
    <w:rsid w:val="49FC5747"/>
    <w:rsid w:val="49FE8B00"/>
    <w:rsid w:val="49FFED4B"/>
    <w:rsid w:val="4A15E3C8"/>
    <w:rsid w:val="4A18D3C4"/>
    <w:rsid w:val="4A1B9E53"/>
    <w:rsid w:val="4A24506C"/>
    <w:rsid w:val="4A2E7A71"/>
    <w:rsid w:val="4A31D5D4"/>
    <w:rsid w:val="4A3A46F9"/>
    <w:rsid w:val="4A3C474C"/>
    <w:rsid w:val="4A3CC363"/>
    <w:rsid w:val="4A4440A0"/>
    <w:rsid w:val="4A48589B"/>
    <w:rsid w:val="4A4D3BAA"/>
    <w:rsid w:val="4A53292F"/>
    <w:rsid w:val="4A5A08F8"/>
    <w:rsid w:val="4A5C6F6B"/>
    <w:rsid w:val="4A5DE41D"/>
    <w:rsid w:val="4A5EDD1C"/>
    <w:rsid w:val="4A64E5CF"/>
    <w:rsid w:val="4A64F7DE"/>
    <w:rsid w:val="4A65A156"/>
    <w:rsid w:val="4A7C1DC6"/>
    <w:rsid w:val="4A84325A"/>
    <w:rsid w:val="4A8A19F6"/>
    <w:rsid w:val="4A8A5E3D"/>
    <w:rsid w:val="4A8CD184"/>
    <w:rsid w:val="4A8D68FC"/>
    <w:rsid w:val="4A9035A0"/>
    <w:rsid w:val="4A96E695"/>
    <w:rsid w:val="4A98AAAC"/>
    <w:rsid w:val="4A994C2C"/>
    <w:rsid w:val="4A9A6398"/>
    <w:rsid w:val="4A9CF8A0"/>
    <w:rsid w:val="4A9DE0ED"/>
    <w:rsid w:val="4A9F034D"/>
    <w:rsid w:val="4A9FCCAD"/>
    <w:rsid w:val="4AACEBEC"/>
    <w:rsid w:val="4AAE0FCF"/>
    <w:rsid w:val="4AB40D51"/>
    <w:rsid w:val="4ABFFCB3"/>
    <w:rsid w:val="4AC33F19"/>
    <w:rsid w:val="4AC6E1AA"/>
    <w:rsid w:val="4AD4A80A"/>
    <w:rsid w:val="4AE04DE3"/>
    <w:rsid w:val="4AE3C1E9"/>
    <w:rsid w:val="4AE5FFB8"/>
    <w:rsid w:val="4AE658E8"/>
    <w:rsid w:val="4AE8F797"/>
    <w:rsid w:val="4AEBE5F2"/>
    <w:rsid w:val="4AEDF00E"/>
    <w:rsid w:val="4B0123D5"/>
    <w:rsid w:val="4B08960E"/>
    <w:rsid w:val="4B16F0C5"/>
    <w:rsid w:val="4B194CD0"/>
    <w:rsid w:val="4B1F3A0F"/>
    <w:rsid w:val="4B209D11"/>
    <w:rsid w:val="4B24573C"/>
    <w:rsid w:val="4B27C768"/>
    <w:rsid w:val="4B28646B"/>
    <w:rsid w:val="4B2AD466"/>
    <w:rsid w:val="4B2C3E98"/>
    <w:rsid w:val="4B2CA56A"/>
    <w:rsid w:val="4B3545FF"/>
    <w:rsid w:val="4B44577C"/>
    <w:rsid w:val="4B4B9688"/>
    <w:rsid w:val="4B4BBD12"/>
    <w:rsid w:val="4B4D6FD7"/>
    <w:rsid w:val="4B4E5547"/>
    <w:rsid w:val="4B4F560B"/>
    <w:rsid w:val="4B516681"/>
    <w:rsid w:val="4B51E430"/>
    <w:rsid w:val="4B52A1ED"/>
    <w:rsid w:val="4B562043"/>
    <w:rsid w:val="4B5886BF"/>
    <w:rsid w:val="4B608921"/>
    <w:rsid w:val="4B661678"/>
    <w:rsid w:val="4B84D69A"/>
    <w:rsid w:val="4B856CD7"/>
    <w:rsid w:val="4B872D08"/>
    <w:rsid w:val="4B879C8D"/>
    <w:rsid w:val="4B8AD8BB"/>
    <w:rsid w:val="4B8DD3C1"/>
    <w:rsid w:val="4BA13054"/>
    <w:rsid w:val="4BA19BBC"/>
    <w:rsid w:val="4BA31B44"/>
    <w:rsid w:val="4BA6D4BA"/>
    <w:rsid w:val="4BAEA5C2"/>
    <w:rsid w:val="4BB4B307"/>
    <w:rsid w:val="4BB84536"/>
    <w:rsid w:val="4BB9CC14"/>
    <w:rsid w:val="4BBABCCB"/>
    <w:rsid w:val="4BC0117C"/>
    <w:rsid w:val="4BC4FFF1"/>
    <w:rsid w:val="4BCB6443"/>
    <w:rsid w:val="4BD69340"/>
    <w:rsid w:val="4BE079BC"/>
    <w:rsid w:val="4BE647FE"/>
    <w:rsid w:val="4BEBCAC4"/>
    <w:rsid w:val="4BF7AF18"/>
    <w:rsid w:val="4BFA6D78"/>
    <w:rsid w:val="4BFF5375"/>
    <w:rsid w:val="4C00E583"/>
    <w:rsid w:val="4C07442D"/>
    <w:rsid w:val="4C118A6B"/>
    <w:rsid w:val="4C19A1C8"/>
    <w:rsid w:val="4C21A128"/>
    <w:rsid w:val="4C225D15"/>
    <w:rsid w:val="4C2570AB"/>
    <w:rsid w:val="4C2D9666"/>
    <w:rsid w:val="4C324FD1"/>
    <w:rsid w:val="4C35AB69"/>
    <w:rsid w:val="4C3FC86D"/>
    <w:rsid w:val="4C4223CD"/>
    <w:rsid w:val="4C4A322B"/>
    <w:rsid w:val="4C505274"/>
    <w:rsid w:val="4C55897E"/>
    <w:rsid w:val="4C576DDF"/>
    <w:rsid w:val="4C58E4D0"/>
    <w:rsid w:val="4C601E62"/>
    <w:rsid w:val="4C6343D1"/>
    <w:rsid w:val="4C636249"/>
    <w:rsid w:val="4C65DCC7"/>
    <w:rsid w:val="4C6E1A34"/>
    <w:rsid w:val="4C703381"/>
    <w:rsid w:val="4C7D33BD"/>
    <w:rsid w:val="4C97651C"/>
    <w:rsid w:val="4C9FEF99"/>
    <w:rsid w:val="4CA0C898"/>
    <w:rsid w:val="4CA4BB42"/>
    <w:rsid w:val="4CA699C0"/>
    <w:rsid w:val="4CB0AA2D"/>
    <w:rsid w:val="4CB165FA"/>
    <w:rsid w:val="4CC864D8"/>
    <w:rsid w:val="4CC86631"/>
    <w:rsid w:val="4CC99FEB"/>
    <w:rsid w:val="4CCD2521"/>
    <w:rsid w:val="4CCDC61A"/>
    <w:rsid w:val="4CCFD91B"/>
    <w:rsid w:val="4CD1C1F0"/>
    <w:rsid w:val="4CD7160E"/>
    <w:rsid w:val="4CDCCB07"/>
    <w:rsid w:val="4CE030C0"/>
    <w:rsid w:val="4CE5903E"/>
    <w:rsid w:val="4CF0DBD8"/>
    <w:rsid w:val="4CF50204"/>
    <w:rsid w:val="4CF95FC2"/>
    <w:rsid w:val="4D029826"/>
    <w:rsid w:val="4D09598D"/>
    <w:rsid w:val="4D09E9F1"/>
    <w:rsid w:val="4D0EF3E3"/>
    <w:rsid w:val="4D16A485"/>
    <w:rsid w:val="4D16AFB3"/>
    <w:rsid w:val="4D218832"/>
    <w:rsid w:val="4D25D1CA"/>
    <w:rsid w:val="4D2B2D9B"/>
    <w:rsid w:val="4D2F401D"/>
    <w:rsid w:val="4D2FA311"/>
    <w:rsid w:val="4D37C947"/>
    <w:rsid w:val="4D3B2FDE"/>
    <w:rsid w:val="4D43824D"/>
    <w:rsid w:val="4D48295E"/>
    <w:rsid w:val="4D4A6984"/>
    <w:rsid w:val="4D4F408F"/>
    <w:rsid w:val="4D4FF298"/>
    <w:rsid w:val="4D51F73C"/>
    <w:rsid w:val="4D568483"/>
    <w:rsid w:val="4D5DC4D6"/>
    <w:rsid w:val="4D692F3F"/>
    <w:rsid w:val="4D773B19"/>
    <w:rsid w:val="4D778543"/>
    <w:rsid w:val="4D7B2204"/>
    <w:rsid w:val="4D7EE3DF"/>
    <w:rsid w:val="4D82FDB5"/>
    <w:rsid w:val="4D831ACF"/>
    <w:rsid w:val="4D84A0C8"/>
    <w:rsid w:val="4D84E44B"/>
    <w:rsid w:val="4DA03A39"/>
    <w:rsid w:val="4DA904AE"/>
    <w:rsid w:val="4DAE43E2"/>
    <w:rsid w:val="4DB6377E"/>
    <w:rsid w:val="4DBBC83F"/>
    <w:rsid w:val="4DBCF0CA"/>
    <w:rsid w:val="4DC0C743"/>
    <w:rsid w:val="4DC83FBD"/>
    <w:rsid w:val="4DCC3FBF"/>
    <w:rsid w:val="4DD1643A"/>
    <w:rsid w:val="4DDC9E15"/>
    <w:rsid w:val="4DDCE44E"/>
    <w:rsid w:val="4DDE4F5B"/>
    <w:rsid w:val="4DE09560"/>
    <w:rsid w:val="4DE35CAB"/>
    <w:rsid w:val="4DE6F546"/>
    <w:rsid w:val="4DE75D09"/>
    <w:rsid w:val="4DED1675"/>
    <w:rsid w:val="4DF04520"/>
    <w:rsid w:val="4DFE2DCF"/>
    <w:rsid w:val="4E0B9D92"/>
    <w:rsid w:val="4E0CFFEB"/>
    <w:rsid w:val="4E0FECD1"/>
    <w:rsid w:val="4E188CAF"/>
    <w:rsid w:val="4E1A42E5"/>
    <w:rsid w:val="4E1E266C"/>
    <w:rsid w:val="4E24F009"/>
    <w:rsid w:val="4E26E6E0"/>
    <w:rsid w:val="4E2EE53B"/>
    <w:rsid w:val="4E41E34A"/>
    <w:rsid w:val="4E469B0D"/>
    <w:rsid w:val="4E49EBD1"/>
    <w:rsid w:val="4E50F8DC"/>
    <w:rsid w:val="4E5828D3"/>
    <w:rsid w:val="4E5B007F"/>
    <w:rsid w:val="4E5F83C9"/>
    <w:rsid w:val="4E63BFD6"/>
    <w:rsid w:val="4E6BE62E"/>
    <w:rsid w:val="4E6C7FB4"/>
    <w:rsid w:val="4E724044"/>
    <w:rsid w:val="4E725AA8"/>
    <w:rsid w:val="4E760007"/>
    <w:rsid w:val="4E79AEE8"/>
    <w:rsid w:val="4E7BBFAF"/>
    <w:rsid w:val="4E884E7E"/>
    <w:rsid w:val="4E889DBD"/>
    <w:rsid w:val="4E8B0CF6"/>
    <w:rsid w:val="4E8C7995"/>
    <w:rsid w:val="4E9BB255"/>
    <w:rsid w:val="4E9F5255"/>
    <w:rsid w:val="4E9FD60E"/>
    <w:rsid w:val="4EA0B81D"/>
    <w:rsid w:val="4EA58814"/>
    <w:rsid w:val="4EABA83E"/>
    <w:rsid w:val="4EAE8300"/>
    <w:rsid w:val="4EB02D87"/>
    <w:rsid w:val="4EB184CC"/>
    <w:rsid w:val="4EB2F90B"/>
    <w:rsid w:val="4EB5B82B"/>
    <w:rsid w:val="4EBC4764"/>
    <w:rsid w:val="4EBEA3DC"/>
    <w:rsid w:val="4EC05AFD"/>
    <w:rsid w:val="4EC54A3B"/>
    <w:rsid w:val="4EC58946"/>
    <w:rsid w:val="4ED036B6"/>
    <w:rsid w:val="4ED49A80"/>
    <w:rsid w:val="4ED85A59"/>
    <w:rsid w:val="4EE3DCFD"/>
    <w:rsid w:val="4EE5AF0C"/>
    <w:rsid w:val="4EEC88C9"/>
    <w:rsid w:val="4EF0A054"/>
    <w:rsid w:val="4EF7849C"/>
    <w:rsid w:val="4EF788EF"/>
    <w:rsid w:val="4F025BA4"/>
    <w:rsid w:val="4F04016D"/>
    <w:rsid w:val="4F093693"/>
    <w:rsid w:val="4F0A094B"/>
    <w:rsid w:val="4F0AC003"/>
    <w:rsid w:val="4F0B24AA"/>
    <w:rsid w:val="4F0D32FD"/>
    <w:rsid w:val="4F104FA9"/>
    <w:rsid w:val="4F11FDC1"/>
    <w:rsid w:val="4F13C3D4"/>
    <w:rsid w:val="4F152DA5"/>
    <w:rsid w:val="4F15A6C6"/>
    <w:rsid w:val="4F15CFAD"/>
    <w:rsid w:val="4F1FC418"/>
    <w:rsid w:val="4F206C1F"/>
    <w:rsid w:val="4F226903"/>
    <w:rsid w:val="4F243A89"/>
    <w:rsid w:val="4F27C02E"/>
    <w:rsid w:val="4F2AF2F8"/>
    <w:rsid w:val="4F2FE08E"/>
    <w:rsid w:val="4F39FC8B"/>
    <w:rsid w:val="4F5D47E0"/>
    <w:rsid w:val="4F5FCA5C"/>
    <w:rsid w:val="4F6113D5"/>
    <w:rsid w:val="4F6FE9E7"/>
    <w:rsid w:val="4F78A375"/>
    <w:rsid w:val="4F7A64E9"/>
    <w:rsid w:val="4F806E0F"/>
    <w:rsid w:val="4F84F947"/>
    <w:rsid w:val="4F8C24DC"/>
    <w:rsid w:val="4F90B773"/>
    <w:rsid w:val="4F925D98"/>
    <w:rsid w:val="4F9C8820"/>
    <w:rsid w:val="4FA64CC0"/>
    <w:rsid w:val="4FAA272C"/>
    <w:rsid w:val="4FADCF20"/>
    <w:rsid w:val="4FB08A72"/>
    <w:rsid w:val="4FB45B06"/>
    <w:rsid w:val="4FC04A9D"/>
    <w:rsid w:val="4FC06555"/>
    <w:rsid w:val="4FC6B325"/>
    <w:rsid w:val="4FD57203"/>
    <w:rsid w:val="4FD9C47D"/>
    <w:rsid w:val="4FDBA7EE"/>
    <w:rsid w:val="4FE2F19F"/>
    <w:rsid w:val="4FE4D2DD"/>
    <w:rsid w:val="4FEC334C"/>
    <w:rsid w:val="4FEC6675"/>
    <w:rsid w:val="4FECFDED"/>
    <w:rsid w:val="4FED74BD"/>
    <w:rsid w:val="4FF3B0A7"/>
    <w:rsid w:val="500BAA14"/>
    <w:rsid w:val="500E2A36"/>
    <w:rsid w:val="50118A4B"/>
    <w:rsid w:val="501277DE"/>
    <w:rsid w:val="50136555"/>
    <w:rsid w:val="501C38DD"/>
    <w:rsid w:val="502A6B4F"/>
    <w:rsid w:val="5041A245"/>
    <w:rsid w:val="50445BF2"/>
    <w:rsid w:val="504A4DC1"/>
    <w:rsid w:val="504F2A7B"/>
    <w:rsid w:val="5052349A"/>
    <w:rsid w:val="50544429"/>
    <w:rsid w:val="5054AF65"/>
    <w:rsid w:val="5061610A"/>
    <w:rsid w:val="5062D63D"/>
    <w:rsid w:val="5064E3DA"/>
    <w:rsid w:val="506D345F"/>
    <w:rsid w:val="506D57E6"/>
    <w:rsid w:val="5073BD88"/>
    <w:rsid w:val="507BA6D3"/>
    <w:rsid w:val="5090AAE8"/>
    <w:rsid w:val="5092A49F"/>
    <w:rsid w:val="50A2D8EE"/>
    <w:rsid w:val="50A44E05"/>
    <w:rsid w:val="50A8AFCC"/>
    <w:rsid w:val="50A9DAC9"/>
    <w:rsid w:val="50ABE6E5"/>
    <w:rsid w:val="50AEFDEE"/>
    <w:rsid w:val="50AF71FA"/>
    <w:rsid w:val="50B223EB"/>
    <w:rsid w:val="50BEAC0D"/>
    <w:rsid w:val="50C262A3"/>
    <w:rsid w:val="50C4680E"/>
    <w:rsid w:val="50CC7CDD"/>
    <w:rsid w:val="50D1F5A8"/>
    <w:rsid w:val="50DA87D2"/>
    <w:rsid w:val="50DD5EFE"/>
    <w:rsid w:val="50DF9D80"/>
    <w:rsid w:val="50DFC3C6"/>
    <w:rsid w:val="50EFC5C7"/>
    <w:rsid w:val="50F64530"/>
    <w:rsid w:val="50F72BE6"/>
    <w:rsid w:val="50F8AEFD"/>
    <w:rsid w:val="5103A689"/>
    <w:rsid w:val="51040C6F"/>
    <w:rsid w:val="510C2F79"/>
    <w:rsid w:val="51119469"/>
    <w:rsid w:val="51156710"/>
    <w:rsid w:val="5119C677"/>
    <w:rsid w:val="512009DA"/>
    <w:rsid w:val="51265ACF"/>
    <w:rsid w:val="51270DB4"/>
    <w:rsid w:val="512878FC"/>
    <w:rsid w:val="512DBEFD"/>
    <w:rsid w:val="513498C0"/>
    <w:rsid w:val="513BDEF8"/>
    <w:rsid w:val="513D28F7"/>
    <w:rsid w:val="514276BF"/>
    <w:rsid w:val="514517BF"/>
    <w:rsid w:val="514782DC"/>
    <w:rsid w:val="51508AAC"/>
    <w:rsid w:val="5155E3FF"/>
    <w:rsid w:val="51568B58"/>
    <w:rsid w:val="51589E4E"/>
    <w:rsid w:val="5158D8A9"/>
    <w:rsid w:val="515CE212"/>
    <w:rsid w:val="515F8FB5"/>
    <w:rsid w:val="5165FB83"/>
    <w:rsid w:val="5167D06E"/>
    <w:rsid w:val="51712DAA"/>
    <w:rsid w:val="51747912"/>
    <w:rsid w:val="51883405"/>
    <w:rsid w:val="5188909C"/>
    <w:rsid w:val="518FA788"/>
    <w:rsid w:val="51954C62"/>
    <w:rsid w:val="5199AF59"/>
    <w:rsid w:val="519B8247"/>
    <w:rsid w:val="519BEC61"/>
    <w:rsid w:val="519D805A"/>
    <w:rsid w:val="519E1D9E"/>
    <w:rsid w:val="519E813C"/>
    <w:rsid w:val="51A20D69"/>
    <w:rsid w:val="51A4B5DD"/>
    <w:rsid w:val="51A6DBA1"/>
    <w:rsid w:val="51B27836"/>
    <w:rsid w:val="51B63077"/>
    <w:rsid w:val="51B80E40"/>
    <w:rsid w:val="51C52DBB"/>
    <w:rsid w:val="51C63D59"/>
    <w:rsid w:val="51CF3D64"/>
    <w:rsid w:val="51DB5BE6"/>
    <w:rsid w:val="51DEA648"/>
    <w:rsid w:val="51E45A18"/>
    <w:rsid w:val="51E580F8"/>
    <w:rsid w:val="51E801B3"/>
    <w:rsid w:val="51E95FF2"/>
    <w:rsid w:val="51ECAC45"/>
    <w:rsid w:val="51F31B64"/>
    <w:rsid w:val="51FA523C"/>
    <w:rsid w:val="51FA850D"/>
    <w:rsid w:val="51FD052F"/>
    <w:rsid w:val="5200A89A"/>
    <w:rsid w:val="52020D61"/>
    <w:rsid w:val="520B8B2C"/>
    <w:rsid w:val="520D76B8"/>
    <w:rsid w:val="5217B969"/>
    <w:rsid w:val="52223238"/>
    <w:rsid w:val="522824E8"/>
    <w:rsid w:val="522A77E7"/>
    <w:rsid w:val="522CA29F"/>
    <w:rsid w:val="522D5CB0"/>
    <w:rsid w:val="522E7EEB"/>
    <w:rsid w:val="5234084B"/>
    <w:rsid w:val="52382D41"/>
    <w:rsid w:val="52402B1C"/>
    <w:rsid w:val="52454BC0"/>
    <w:rsid w:val="5253D95B"/>
    <w:rsid w:val="5256C284"/>
    <w:rsid w:val="525A91F8"/>
    <w:rsid w:val="525FEE4E"/>
    <w:rsid w:val="5265CC13"/>
    <w:rsid w:val="52721D27"/>
    <w:rsid w:val="527FFD9F"/>
    <w:rsid w:val="528279BA"/>
    <w:rsid w:val="528B99A1"/>
    <w:rsid w:val="529A1959"/>
    <w:rsid w:val="529D198C"/>
    <w:rsid w:val="529E4FC9"/>
    <w:rsid w:val="52A06F7C"/>
    <w:rsid w:val="52A86ECA"/>
    <w:rsid w:val="52B04437"/>
    <w:rsid w:val="52B0B356"/>
    <w:rsid w:val="52B0D8F5"/>
    <w:rsid w:val="52BA54F5"/>
    <w:rsid w:val="52BFF0CD"/>
    <w:rsid w:val="52C16982"/>
    <w:rsid w:val="52C67482"/>
    <w:rsid w:val="52CCABFE"/>
    <w:rsid w:val="52D8B9AF"/>
    <w:rsid w:val="52DF0510"/>
    <w:rsid w:val="52E357F9"/>
    <w:rsid w:val="52EDDD54"/>
    <w:rsid w:val="52F1887C"/>
    <w:rsid w:val="52F21B5A"/>
    <w:rsid w:val="52FB36CB"/>
    <w:rsid w:val="53021E21"/>
    <w:rsid w:val="5304DA76"/>
    <w:rsid w:val="53057233"/>
    <w:rsid w:val="5308DFD5"/>
    <w:rsid w:val="530DC58C"/>
    <w:rsid w:val="5325B22F"/>
    <w:rsid w:val="5326A71F"/>
    <w:rsid w:val="533868F3"/>
    <w:rsid w:val="533B5D58"/>
    <w:rsid w:val="53412B1D"/>
    <w:rsid w:val="534688BB"/>
    <w:rsid w:val="5349D6A8"/>
    <w:rsid w:val="5357D018"/>
    <w:rsid w:val="535C8F0C"/>
    <w:rsid w:val="535D693D"/>
    <w:rsid w:val="5361F46C"/>
    <w:rsid w:val="5367C578"/>
    <w:rsid w:val="536B3B94"/>
    <w:rsid w:val="537551FC"/>
    <w:rsid w:val="5376A331"/>
    <w:rsid w:val="53785820"/>
    <w:rsid w:val="5390F925"/>
    <w:rsid w:val="539395CA"/>
    <w:rsid w:val="5396B653"/>
    <w:rsid w:val="539C84DC"/>
    <w:rsid w:val="53A33DA6"/>
    <w:rsid w:val="53A6BFBD"/>
    <w:rsid w:val="53A985F1"/>
    <w:rsid w:val="53B9C6EF"/>
    <w:rsid w:val="53BCE0D4"/>
    <w:rsid w:val="53BD183B"/>
    <w:rsid w:val="53BEA4F7"/>
    <w:rsid w:val="53C377D9"/>
    <w:rsid w:val="53C74218"/>
    <w:rsid w:val="53C7F27A"/>
    <w:rsid w:val="53C9DEB5"/>
    <w:rsid w:val="53D14C6D"/>
    <w:rsid w:val="53D2A83E"/>
    <w:rsid w:val="53D4E2DA"/>
    <w:rsid w:val="53D6DC13"/>
    <w:rsid w:val="53DA02CA"/>
    <w:rsid w:val="53DDBC9B"/>
    <w:rsid w:val="53E99DDB"/>
    <w:rsid w:val="53EE8A96"/>
    <w:rsid w:val="53F28391"/>
    <w:rsid w:val="53F404C8"/>
    <w:rsid w:val="53F6F7D5"/>
    <w:rsid w:val="53F8BE53"/>
    <w:rsid w:val="5413CE1B"/>
    <w:rsid w:val="5414A9F0"/>
    <w:rsid w:val="541583F0"/>
    <w:rsid w:val="54196F51"/>
    <w:rsid w:val="5422E5AA"/>
    <w:rsid w:val="5424E97B"/>
    <w:rsid w:val="5428F008"/>
    <w:rsid w:val="542B7F93"/>
    <w:rsid w:val="542F0915"/>
    <w:rsid w:val="543BD326"/>
    <w:rsid w:val="5448BB77"/>
    <w:rsid w:val="5448CABB"/>
    <w:rsid w:val="5449877C"/>
    <w:rsid w:val="5449BD09"/>
    <w:rsid w:val="544E7A9F"/>
    <w:rsid w:val="544F010D"/>
    <w:rsid w:val="5455D920"/>
    <w:rsid w:val="5456D449"/>
    <w:rsid w:val="54579B5A"/>
    <w:rsid w:val="545DB257"/>
    <w:rsid w:val="5462B6DC"/>
    <w:rsid w:val="54684223"/>
    <w:rsid w:val="54879D8A"/>
    <w:rsid w:val="5487E4F6"/>
    <w:rsid w:val="5492CF35"/>
    <w:rsid w:val="54945496"/>
    <w:rsid w:val="549A3D9B"/>
    <w:rsid w:val="549B6BAC"/>
    <w:rsid w:val="54A2763F"/>
    <w:rsid w:val="54A576A2"/>
    <w:rsid w:val="54A86057"/>
    <w:rsid w:val="54A9349C"/>
    <w:rsid w:val="54A9842A"/>
    <w:rsid w:val="54AA6BE4"/>
    <w:rsid w:val="54AA74EC"/>
    <w:rsid w:val="54AABAD5"/>
    <w:rsid w:val="54B1876A"/>
    <w:rsid w:val="54B3A503"/>
    <w:rsid w:val="54B70ED9"/>
    <w:rsid w:val="54B94C16"/>
    <w:rsid w:val="54BD4C96"/>
    <w:rsid w:val="54BF99E6"/>
    <w:rsid w:val="54C3ED1C"/>
    <w:rsid w:val="54C52758"/>
    <w:rsid w:val="54C934E9"/>
    <w:rsid w:val="54C999AD"/>
    <w:rsid w:val="54CBECE8"/>
    <w:rsid w:val="54D4B6A0"/>
    <w:rsid w:val="54D707F7"/>
    <w:rsid w:val="54DA1375"/>
    <w:rsid w:val="54DA781C"/>
    <w:rsid w:val="54DBB304"/>
    <w:rsid w:val="54E5DF1D"/>
    <w:rsid w:val="54EAC4DF"/>
    <w:rsid w:val="54F42C9E"/>
    <w:rsid w:val="54F6BA80"/>
    <w:rsid w:val="54FACFA1"/>
    <w:rsid w:val="54FCFFFF"/>
    <w:rsid w:val="550EE1E0"/>
    <w:rsid w:val="5510F6BB"/>
    <w:rsid w:val="55147395"/>
    <w:rsid w:val="551878BB"/>
    <w:rsid w:val="551B6362"/>
    <w:rsid w:val="551C259B"/>
    <w:rsid w:val="552462E2"/>
    <w:rsid w:val="55252C66"/>
    <w:rsid w:val="55282CDD"/>
    <w:rsid w:val="552A986E"/>
    <w:rsid w:val="552C0992"/>
    <w:rsid w:val="552D190B"/>
    <w:rsid w:val="552D4C08"/>
    <w:rsid w:val="55331AD6"/>
    <w:rsid w:val="55411669"/>
    <w:rsid w:val="55432467"/>
    <w:rsid w:val="554B8AE3"/>
    <w:rsid w:val="55550D17"/>
    <w:rsid w:val="555D9474"/>
    <w:rsid w:val="555DF461"/>
    <w:rsid w:val="555F2E32"/>
    <w:rsid w:val="5569192E"/>
    <w:rsid w:val="5571A3B3"/>
    <w:rsid w:val="5575C9FD"/>
    <w:rsid w:val="5580E6B7"/>
    <w:rsid w:val="558A954C"/>
    <w:rsid w:val="558D0675"/>
    <w:rsid w:val="558E1A0C"/>
    <w:rsid w:val="5590BCB2"/>
    <w:rsid w:val="55983B6E"/>
    <w:rsid w:val="55A7FB28"/>
    <w:rsid w:val="55A8078C"/>
    <w:rsid w:val="55A82DF9"/>
    <w:rsid w:val="55A847CC"/>
    <w:rsid w:val="55AD8ACE"/>
    <w:rsid w:val="55B14069"/>
    <w:rsid w:val="55B38DD8"/>
    <w:rsid w:val="55BB42CE"/>
    <w:rsid w:val="55BEF78F"/>
    <w:rsid w:val="55C07F10"/>
    <w:rsid w:val="55C3B9CC"/>
    <w:rsid w:val="55C42388"/>
    <w:rsid w:val="55CCAD02"/>
    <w:rsid w:val="55E6B79D"/>
    <w:rsid w:val="55EAD2C0"/>
    <w:rsid w:val="55EFA861"/>
    <w:rsid w:val="55F4EB90"/>
    <w:rsid w:val="55F96792"/>
    <w:rsid w:val="55FC1A2A"/>
    <w:rsid w:val="56008478"/>
    <w:rsid w:val="560A704C"/>
    <w:rsid w:val="560D41EE"/>
    <w:rsid w:val="560EDACE"/>
    <w:rsid w:val="560FD7FF"/>
    <w:rsid w:val="5615AA0A"/>
    <w:rsid w:val="5615E059"/>
    <w:rsid w:val="561A5B92"/>
    <w:rsid w:val="5621B422"/>
    <w:rsid w:val="5625738C"/>
    <w:rsid w:val="56279F88"/>
    <w:rsid w:val="56323798"/>
    <w:rsid w:val="5634374C"/>
    <w:rsid w:val="5635E512"/>
    <w:rsid w:val="56389027"/>
    <w:rsid w:val="563C87D1"/>
    <w:rsid w:val="564049AC"/>
    <w:rsid w:val="5643C17C"/>
    <w:rsid w:val="564CBF26"/>
    <w:rsid w:val="5654E579"/>
    <w:rsid w:val="5656619F"/>
    <w:rsid w:val="5657A685"/>
    <w:rsid w:val="565D7DFF"/>
    <w:rsid w:val="565DAF52"/>
    <w:rsid w:val="5665E61C"/>
    <w:rsid w:val="56698553"/>
    <w:rsid w:val="566B37C7"/>
    <w:rsid w:val="5670C733"/>
    <w:rsid w:val="56749EFB"/>
    <w:rsid w:val="567772D2"/>
    <w:rsid w:val="5679AB4D"/>
    <w:rsid w:val="567CA171"/>
    <w:rsid w:val="5681485D"/>
    <w:rsid w:val="56819538"/>
    <w:rsid w:val="569023AB"/>
    <w:rsid w:val="56940D0C"/>
    <w:rsid w:val="56956348"/>
    <w:rsid w:val="5695FD78"/>
    <w:rsid w:val="56986DFF"/>
    <w:rsid w:val="569CFFAB"/>
    <w:rsid w:val="56A4581E"/>
    <w:rsid w:val="56A60384"/>
    <w:rsid w:val="56A7F43E"/>
    <w:rsid w:val="56A91982"/>
    <w:rsid w:val="56AA3AA6"/>
    <w:rsid w:val="56B04357"/>
    <w:rsid w:val="56B2F5AB"/>
    <w:rsid w:val="56BD8533"/>
    <w:rsid w:val="56C06569"/>
    <w:rsid w:val="56D204E7"/>
    <w:rsid w:val="56D79D85"/>
    <w:rsid w:val="56D8D0D2"/>
    <w:rsid w:val="56DD38B4"/>
    <w:rsid w:val="56DD75FA"/>
    <w:rsid w:val="56DF6EFC"/>
    <w:rsid w:val="56E11585"/>
    <w:rsid w:val="56E360B7"/>
    <w:rsid w:val="56E59306"/>
    <w:rsid w:val="56E7D1A1"/>
    <w:rsid w:val="56E8F05E"/>
    <w:rsid w:val="56EC16BB"/>
    <w:rsid w:val="56ED9732"/>
    <w:rsid w:val="56EE36D1"/>
    <w:rsid w:val="56F3FC26"/>
    <w:rsid w:val="56F6DABC"/>
    <w:rsid w:val="56F70E5A"/>
    <w:rsid w:val="56FC3246"/>
    <w:rsid w:val="570076FD"/>
    <w:rsid w:val="5704EC51"/>
    <w:rsid w:val="57077BD4"/>
    <w:rsid w:val="5707B15A"/>
    <w:rsid w:val="57097C0E"/>
    <w:rsid w:val="570F4695"/>
    <w:rsid w:val="571A5AFC"/>
    <w:rsid w:val="5723EDFB"/>
    <w:rsid w:val="57250BE8"/>
    <w:rsid w:val="572B65BF"/>
    <w:rsid w:val="572DC279"/>
    <w:rsid w:val="572EC047"/>
    <w:rsid w:val="57347956"/>
    <w:rsid w:val="5735DA33"/>
    <w:rsid w:val="5737CB45"/>
    <w:rsid w:val="5738958E"/>
    <w:rsid w:val="573FF7F3"/>
    <w:rsid w:val="574264E2"/>
    <w:rsid w:val="5742FD74"/>
    <w:rsid w:val="574B47C6"/>
    <w:rsid w:val="574C7697"/>
    <w:rsid w:val="574FF476"/>
    <w:rsid w:val="575E9487"/>
    <w:rsid w:val="57806F0A"/>
    <w:rsid w:val="5784E190"/>
    <w:rsid w:val="5786F60B"/>
    <w:rsid w:val="579412AA"/>
    <w:rsid w:val="57991CC3"/>
    <w:rsid w:val="579B3375"/>
    <w:rsid w:val="579CDAFD"/>
    <w:rsid w:val="579EFAF9"/>
    <w:rsid w:val="57A2385E"/>
    <w:rsid w:val="57A60E34"/>
    <w:rsid w:val="57A713C8"/>
    <w:rsid w:val="57A9631F"/>
    <w:rsid w:val="57A96CE1"/>
    <w:rsid w:val="57AB5E71"/>
    <w:rsid w:val="57AC829B"/>
    <w:rsid w:val="57AFA72A"/>
    <w:rsid w:val="57C39494"/>
    <w:rsid w:val="57C3A249"/>
    <w:rsid w:val="57C767F0"/>
    <w:rsid w:val="57CCB17C"/>
    <w:rsid w:val="57CF93FD"/>
    <w:rsid w:val="57DD2569"/>
    <w:rsid w:val="57E30BD1"/>
    <w:rsid w:val="57EE9126"/>
    <w:rsid w:val="57F36188"/>
    <w:rsid w:val="5805E655"/>
    <w:rsid w:val="58077EA7"/>
    <w:rsid w:val="580893BA"/>
    <w:rsid w:val="580AE607"/>
    <w:rsid w:val="580E37F6"/>
    <w:rsid w:val="581500D7"/>
    <w:rsid w:val="581A6609"/>
    <w:rsid w:val="582F4DA5"/>
    <w:rsid w:val="5831BACE"/>
    <w:rsid w:val="583732DE"/>
    <w:rsid w:val="5838A83F"/>
    <w:rsid w:val="5839A26D"/>
    <w:rsid w:val="583A8560"/>
    <w:rsid w:val="5842C6FA"/>
    <w:rsid w:val="58449E5F"/>
    <w:rsid w:val="584C4A3F"/>
    <w:rsid w:val="5850BE45"/>
    <w:rsid w:val="5863AE41"/>
    <w:rsid w:val="586AC74F"/>
    <w:rsid w:val="586B289D"/>
    <w:rsid w:val="58701F85"/>
    <w:rsid w:val="587AC7C7"/>
    <w:rsid w:val="587B1448"/>
    <w:rsid w:val="588340B9"/>
    <w:rsid w:val="58852AFD"/>
    <w:rsid w:val="5885C5B0"/>
    <w:rsid w:val="58920075"/>
    <w:rsid w:val="5892B61C"/>
    <w:rsid w:val="58936B0F"/>
    <w:rsid w:val="5895C7F4"/>
    <w:rsid w:val="58973DB5"/>
    <w:rsid w:val="589986EB"/>
    <w:rsid w:val="589A0E94"/>
    <w:rsid w:val="589F29B5"/>
    <w:rsid w:val="58A7B4D7"/>
    <w:rsid w:val="58A831BB"/>
    <w:rsid w:val="58B51DD7"/>
    <w:rsid w:val="58BA73D5"/>
    <w:rsid w:val="58BAFA22"/>
    <w:rsid w:val="58C1F055"/>
    <w:rsid w:val="58C5D86B"/>
    <w:rsid w:val="58CA332E"/>
    <w:rsid w:val="58CF9003"/>
    <w:rsid w:val="58D0122E"/>
    <w:rsid w:val="58D096FE"/>
    <w:rsid w:val="58E0A04C"/>
    <w:rsid w:val="58E2B666"/>
    <w:rsid w:val="58E37C43"/>
    <w:rsid w:val="58E4A4A7"/>
    <w:rsid w:val="58E5094E"/>
    <w:rsid w:val="58EA342D"/>
    <w:rsid w:val="58ED665C"/>
    <w:rsid w:val="58F3E919"/>
    <w:rsid w:val="58F8243C"/>
    <w:rsid w:val="58F93859"/>
    <w:rsid w:val="58FEEDB7"/>
    <w:rsid w:val="590D2F9D"/>
    <w:rsid w:val="590D580E"/>
    <w:rsid w:val="590D6662"/>
    <w:rsid w:val="5912BB7C"/>
    <w:rsid w:val="591C43A6"/>
    <w:rsid w:val="591E56CB"/>
    <w:rsid w:val="592069B2"/>
    <w:rsid w:val="5926D2E2"/>
    <w:rsid w:val="592A6D34"/>
    <w:rsid w:val="592E5E49"/>
    <w:rsid w:val="592FB76A"/>
    <w:rsid w:val="593050D2"/>
    <w:rsid w:val="5934B9E7"/>
    <w:rsid w:val="5935E958"/>
    <w:rsid w:val="5938CDA0"/>
    <w:rsid w:val="593E2A20"/>
    <w:rsid w:val="593E4150"/>
    <w:rsid w:val="59445AE2"/>
    <w:rsid w:val="5947FC54"/>
    <w:rsid w:val="5949D0F1"/>
    <w:rsid w:val="59524EFD"/>
    <w:rsid w:val="59528873"/>
    <w:rsid w:val="59569918"/>
    <w:rsid w:val="595F5ACD"/>
    <w:rsid w:val="5969B9E3"/>
    <w:rsid w:val="596A80EE"/>
    <w:rsid w:val="5975F790"/>
    <w:rsid w:val="5976CAC0"/>
    <w:rsid w:val="59832A46"/>
    <w:rsid w:val="5988DDF7"/>
    <w:rsid w:val="59897BA2"/>
    <w:rsid w:val="598B8B39"/>
    <w:rsid w:val="598D27CC"/>
    <w:rsid w:val="599423DD"/>
    <w:rsid w:val="5997F618"/>
    <w:rsid w:val="599A1EC2"/>
    <w:rsid w:val="59A255B2"/>
    <w:rsid w:val="59A34AA7"/>
    <w:rsid w:val="59AF978E"/>
    <w:rsid w:val="59B12B94"/>
    <w:rsid w:val="59B18FDE"/>
    <w:rsid w:val="59CA5AA0"/>
    <w:rsid w:val="59D18157"/>
    <w:rsid w:val="59D20E37"/>
    <w:rsid w:val="59D78F8B"/>
    <w:rsid w:val="59D921CF"/>
    <w:rsid w:val="59E26A9E"/>
    <w:rsid w:val="59E920B5"/>
    <w:rsid w:val="59ED060D"/>
    <w:rsid w:val="59EDE84B"/>
    <w:rsid w:val="59EE782B"/>
    <w:rsid w:val="59F36868"/>
    <w:rsid w:val="59F59FE9"/>
    <w:rsid w:val="59F6CFB7"/>
    <w:rsid w:val="5A032F4B"/>
    <w:rsid w:val="5A06B53B"/>
    <w:rsid w:val="5A071F8F"/>
    <w:rsid w:val="5A09DD7C"/>
    <w:rsid w:val="5A0AD7FE"/>
    <w:rsid w:val="5A0E7375"/>
    <w:rsid w:val="5A10BE4E"/>
    <w:rsid w:val="5A12A9C2"/>
    <w:rsid w:val="5A131E04"/>
    <w:rsid w:val="5A174DB0"/>
    <w:rsid w:val="5A192149"/>
    <w:rsid w:val="5A207C85"/>
    <w:rsid w:val="5A226CA2"/>
    <w:rsid w:val="5A248B2E"/>
    <w:rsid w:val="5A24D1CB"/>
    <w:rsid w:val="5A2E65F4"/>
    <w:rsid w:val="5A320E97"/>
    <w:rsid w:val="5A329F55"/>
    <w:rsid w:val="5A33CB74"/>
    <w:rsid w:val="5A3416CF"/>
    <w:rsid w:val="5A365E5D"/>
    <w:rsid w:val="5A38A278"/>
    <w:rsid w:val="5A3CE116"/>
    <w:rsid w:val="5A3D1C91"/>
    <w:rsid w:val="5A3DAC27"/>
    <w:rsid w:val="5A42D9C0"/>
    <w:rsid w:val="5A480687"/>
    <w:rsid w:val="5A4999D2"/>
    <w:rsid w:val="5A518EDF"/>
    <w:rsid w:val="5A528772"/>
    <w:rsid w:val="5A5BA206"/>
    <w:rsid w:val="5A6884A4"/>
    <w:rsid w:val="5A80094F"/>
    <w:rsid w:val="5A81C799"/>
    <w:rsid w:val="5A8EED58"/>
    <w:rsid w:val="5A92D664"/>
    <w:rsid w:val="5A98D4F5"/>
    <w:rsid w:val="5A9F06C0"/>
    <w:rsid w:val="5AA552BF"/>
    <w:rsid w:val="5AA88BDD"/>
    <w:rsid w:val="5AABE9BB"/>
    <w:rsid w:val="5AAEDDC2"/>
    <w:rsid w:val="5AC78175"/>
    <w:rsid w:val="5AC7BCB3"/>
    <w:rsid w:val="5ACCDF81"/>
    <w:rsid w:val="5AD941A8"/>
    <w:rsid w:val="5AE200CC"/>
    <w:rsid w:val="5AE3F557"/>
    <w:rsid w:val="5AEBDDB4"/>
    <w:rsid w:val="5AEDE370"/>
    <w:rsid w:val="5AF5058E"/>
    <w:rsid w:val="5AF7BE20"/>
    <w:rsid w:val="5AFFE8DA"/>
    <w:rsid w:val="5B015AD4"/>
    <w:rsid w:val="5B0976EF"/>
    <w:rsid w:val="5B109FDE"/>
    <w:rsid w:val="5B12A484"/>
    <w:rsid w:val="5B12AE93"/>
    <w:rsid w:val="5B132DD4"/>
    <w:rsid w:val="5B13BACF"/>
    <w:rsid w:val="5B158868"/>
    <w:rsid w:val="5B1ADE1C"/>
    <w:rsid w:val="5B21AD45"/>
    <w:rsid w:val="5B2298C1"/>
    <w:rsid w:val="5B2311F3"/>
    <w:rsid w:val="5B2471D1"/>
    <w:rsid w:val="5B276A3D"/>
    <w:rsid w:val="5B28F9C5"/>
    <w:rsid w:val="5B360988"/>
    <w:rsid w:val="5B380B0B"/>
    <w:rsid w:val="5B387298"/>
    <w:rsid w:val="5B3D4426"/>
    <w:rsid w:val="5B4413E1"/>
    <w:rsid w:val="5B49037E"/>
    <w:rsid w:val="5B554D27"/>
    <w:rsid w:val="5B5AE7AE"/>
    <w:rsid w:val="5B5AF304"/>
    <w:rsid w:val="5B5F87FE"/>
    <w:rsid w:val="5B6F0C7F"/>
    <w:rsid w:val="5B74507A"/>
    <w:rsid w:val="5B7A3DA7"/>
    <w:rsid w:val="5B80383F"/>
    <w:rsid w:val="5B80804C"/>
    <w:rsid w:val="5B81569A"/>
    <w:rsid w:val="5B8B5289"/>
    <w:rsid w:val="5B910936"/>
    <w:rsid w:val="5B9678D4"/>
    <w:rsid w:val="5B979EEA"/>
    <w:rsid w:val="5B991025"/>
    <w:rsid w:val="5B9A4416"/>
    <w:rsid w:val="5B9D39CD"/>
    <w:rsid w:val="5B9E0611"/>
    <w:rsid w:val="5B9E537F"/>
    <w:rsid w:val="5BA08367"/>
    <w:rsid w:val="5BA8BCF2"/>
    <w:rsid w:val="5BAC73F7"/>
    <w:rsid w:val="5BB398A5"/>
    <w:rsid w:val="5BB3CA84"/>
    <w:rsid w:val="5BC1A25E"/>
    <w:rsid w:val="5BD44CF2"/>
    <w:rsid w:val="5BD71BA9"/>
    <w:rsid w:val="5BDDC5ED"/>
    <w:rsid w:val="5BE12B85"/>
    <w:rsid w:val="5BE2E515"/>
    <w:rsid w:val="5BE80DE0"/>
    <w:rsid w:val="5BEBBB17"/>
    <w:rsid w:val="5BED6E29"/>
    <w:rsid w:val="5BEE2107"/>
    <w:rsid w:val="5BEFA21F"/>
    <w:rsid w:val="5BF374FB"/>
    <w:rsid w:val="5BFC4EE2"/>
    <w:rsid w:val="5BFD7F0F"/>
    <w:rsid w:val="5BFF2C21"/>
    <w:rsid w:val="5C0C1959"/>
    <w:rsid w:val="5C0C7639"/>
    <w:rsid w:val="5C165D73"/>
    <w:rsid w:val="5C16AEFF"/>
    <w:rsid w:val="5C1D5CCD"/>
    <w:rsid w:val="5C20B276"/>
    <w:rsid w:val="5C2E8C2C"/>
    <w:rsid w:val="5C30E5C8"/>
    <w:rsid w:val="5C3549BA"/>
    <w:rsid w:val="5C3772E5"/>
    <w:rsid w:val="5C3C450A"/>
    <w:rsid w:val="5C4000AB"/>
    <w:rsid w:val="5C409EBF"/>
    <w:rsid w:val="5C49A6FD"/>
    <w:rsid w:val="5C4EFA99"/>
    <w:rsid w:val="5C57B572"/>
    <w:rsid w:val="5C6057FA"/>
    <w:rsid w:val="5C620C13"/>
    <w:rsid w:val="5C70B0C7"/>
    <w:rsid w:val="5C84C0CD"/>
    <w:rsid w:val="5C85E68E"/>
    <w:rsid w:val="5C8B5CEC"/>
    <w:rsid w:val="5C8DE8D3"/>
    <w:rsid w:val="5C998967"/>
    <w:rsid w:val="5C9A50D7"/>
    <w:rsid w:val="5CA112E0"/>
    <w:rsid w:val="5CAB46FA"/>
    <w:rsid w:val="5CACC398"/>
    <w:rsid w:val="5CBA0DA4"/>
    <w:rsid w:val="5CBBD817"/>
    <w:rsid w:val="5CC76DBB"/>
    <w:rsid w:val="5CCD6B45"/>
    <w:rsid w:val="5CD2DBE2"/>
    <w:rsid w:val="5CD533E8"/>
    <w:rsid w:val="5CDAB115"/>
    <w:rsid w:val="5CDB3310"/>
    <w:rsid w:val="5CDC0301"/>
    <w:rsid w:val="5CE77ACE"/>
    <w:rsid w:val="5CE90904"/>
    <w:rsid w:val="5CF12ADA"/>
    <w:rsid w:val="5CF4C4C5"/>
    <w:rsid w:val="5CF6B53E"/>
    <w:rsid w:val="5CF7EA39"/>
    <w:rsid w:val="5CF8BF98"/>
    <w:rsid w:val="5CFFE481"/>
    <w:rsid w:val="5D0A6827"/>
    <w:rsid w:val="5D107EEF"/>
    <w:rsid w:val="5D13E21C"/>
    <w:rsid w:val="5D188430"/>
    <w:rsid w:val="5D1E416C"/>
    <w:rsid w:val="5D22446C"/>
    <w:rsid w:val="5D23B2C0"/>
    <w:rsid w:val="5D3094F1"/>
    <w:rsid w:val="5D30CA4A"/>
    <w:rsid w:val="5D335364"/>
    <w:rsid w:val="5D376FEA"/>
    <w:rsid w:val="5D395BD0"/>
    <w:rsid w:val="5D3E03C8"/>
    <w:rsid w:val="5D41D6E9"/>
    <w:rsid w:val="5D481733"/>
    <w:rsid w:val="5D49B7C6"/>
    <w:rsid w:val="5D4DB072"/>
    <w:rsid w:val="5D4DB461"/>
    <w:rsid w:val="5D51257E"/>
    <w:rsid w:val="5D54D75B"/>
    <w:rsid w:val="5D54EE8A"/>
    <w:rsid w:val="5D5C2F82"/>
    <w:rsid w:val="5D61E404"/>
    <w:rsid w:val="5D61FD3C"/>
    <w:rsid w:val="5D636211"/>
    <w:rsid w:val="5D6E6416"/>
    <w:rsid w:val="5D750DA6"/>
    <w:rsid w:val="5D7A82A7"/>
    <w:rsid w:val="5D800553"/>
    <w:rsid w:val="5D8374F7"/>
    <w:rsid w:val="5D837FD5"/>
    <w:rsid w:val="5D8A0A8F"/>
    <w:rsid w:val="5D8E54DD"/>
    <w:rsid w:val="5D8EA221"/>
    <w:rsid w:val="5D97056A"/>
    <w:rsid w:val="5D998318"/>
    <w:rsid w:val="5DB3C2E1"/>
    <w:rsid w:val="5DB5C499"/>
    <w:rsid w:val="5DC46214"/>
    <w:rsid w:val="5DCABEB9"/>
    <w:rsid w:val="5DD25C88"/>
    <w:rsid w:val="5DD452D8"/>
    <w:rsid w:val="5DD90305"/>
    <w:rsid w:val="5DE1FEC6"/>
    <w:rsid w:val="5DE5012C"/>
    <w:rsid w:val="5DE7E247"/>
    <w:rsid w:val="5DE8BB3C"/>
    <w:rsid w:val="5DF0CCA9"/>
    <w:rsid w:val="5DF1CAF9"/>
    <w:rsid w:val="5E04168B"/>
    <w:rsid w:val="5E0445B2"/>
    <w:rsid w:val="5E15786E"/>
    <w:rsid w:val="5E1A86FB"/>
    <w:rsid w:val="5E1F5A2E"/>
    <w:rsid w:val="5E207ECC"/>
    <w:rsid w:val="5E239DA6"/>
    <w:rsid w:val="5E2BA8F6"/>
    <w:rsid w:val="5E2D867C"/>
    <w:rsid w:val="5E3030E9"/>
    <w:rsid w:val="5E373C18"/>
    <w:rsid w:val="5E3C297B"/>
    <w:rsid w:val="5E45B133"/>
    <w:rsid w:val="5E55F2E5"/>
    <w:rsid w:val="5E57CDFF"/>
    <w:rsid w:val="5E60E4AF"/>
    <w:rsid w:val="5E612DE2"/>
    <w:rsid w:val="5E64E759"/>
    <w:rsid w:val="5E6A13DD"/>
    <w:rsid w:val="5E6EC98E"/>
    <w:rsid w:val="5E70D2BA"/>
    <w:rsid w:val="5E72F529"/>
    <w:rsid w:val="5E744D70"/>
    <w:rsid w:val="5E763AD0"/>
    <w:rsid w:val="5E86612D"/>
    <w:rsid w:val="5E86EA08"/>
    <w:rsid w:val="5E892F43"/>
    <w:rsid w:val="5E8BA5B9"/>
    <w:rsid w:val="5E9027E5"/>
    <w:rsid w:val="5E97CFFF"/>
    <w:rsid w:val="5EA8F60D"/>
    <w:rsid w:val="5EAB7722"/>
    <w:rsid w:val="5EAC686B"/>
    <w:rsid w:val="5EB0628A"/>
    <w:rsid w:val="5EB45CC0"/>
    <w:rsid w:val="5EB6455C"/>
    <w:rsid w:val="5EB9445F"/>
    <w:rsid w:val="5EBE7B95"/>
    <w:rsid w:val="5EBF166A"/>
    <w:rsid w:val="5EC30C8A"/>
    <w:rsid w:val="5EC5776E"/>
    <w:rsid w:val="5ED70FD7"/>
    <w:rsid w:val="5EDC91C7"/>
    <w:rsid w:val="5EDDE590"/>
    <w:rsid w:val="5EE03362"/>
    <w:rsid w:val="5EE2EDD9"/>
    <w:rsid w:val="5EE648A9"/>
    <w:rsid w:val="5EF29EF9"/>
    <w:rsid w:val="5EF3DFF3"/>
    <w:rsid w:val="5F02C43D"/>
    <w:rsid w:val="5F059A0A"/>
    <w:rsid w:val="5F0C2D84"/>
    <w:rsid w:val="5F0CB863"/>
    <w:rsid w:val="5F122355"/>
    <w:rsid w:val="5F155C03"/>
    <w:rsid w:val="5F1722EC"/>
    <w:rsid w:val="5F1C68A8"/>
    <w:rsid w:val="5F1C7EAA"/>
    <w:rsid w:val="5F1E9953"/>
    <w:rsid w:val="5F1FED02"/>
    <w:rsid w:val="5F24631C"/>
    <w:rsid w:val="5F2531B3"/>
    <w:rsid w:val="5F254F65"/>
    <w:rsid w:val="5F25EE5F"/>
    <w:rsid w:val="5F26260C"/>
    <w:rsid w:val="5F2F6FE2"/>
    <w:rsid w:val="5F30C1E8"/>
    <w:rsid w:val="5F30D534"/>
    <w:rsid w:val="5F310AD2"/>
    <w:rsid w:val="5F317739"/>
    <w:rsid w:val="5F352B2B"/>
    <w:rsid w:val="5F3B8817"/>
    <w:rsid w:val="5F43E46D"/>
    <w:rsid w:val="5F455D4C"/>
    <w:rsid w:val="5F5044C5"/>
    <w:rsid w:val="5F5136E8"/>
    <w:rsid w:val="5F52D599"/>
    <w:rsid w:val="5F5BDDDA"/>
    <w:rsid w:val="5F65BCFF"/>
    <w:rsid w:val="5F688599"/>
    <w:rsid w:val="5F714541"/>
    <w:rsid w:val="5F7173A7"/>
    <w:rsid w:val="5F76B569"/>
    <w:rsid w:val="5F796E71"/>
    <w:rsid w:val="5F7B61AA"/>
    <w:rsid w:val="5F81C494"/>
    <w:rsid w:val="5F8414E0"/>
    <w:rsid w:val="5F85DAA6"/>
    <w:rsid w:val="5F8631D7"/>
    <w:rsid w:val="5F8AC341"/>
    <w:rsid w:val="5F8E99F2"/>
    <w:rsid w:val="5F8F694F"/>
    <w:rsid w:val="5F93C7B1"/>
    <w:rsid w:val="5FACD02A"/>
    <w:rsid w:val="5FAE2323"/>
    <w:rsid w:val="5FB00A0F"/>
    <w:rsid w:val="5FB2A62B"/>
    <w:rsid w:val="5FB2C0C1"/>
    <w:rsid w:val="5FBB116D"/>
    <w:rsid w:val="5FBC60E2"/>
    <w:rsid w:val="5FC0D4F3"/>
    <w:rsid w:val="5FC7E975"/>
    <w:rsid w:val="5FD6AFD7"/>
    <w:rsid w:val="5FD861A3"/>
    <w:rsid w:val="5FD8D575"/>
    <w:rsid w:val="5FE04F29"/>
    <w:rsid w:val="5FE7A42C"/>
    <w:rsid w:val="5FEDDFF0"/>
    <w:rsid w:val="5FF1F28E"/>
    <w:rsid w:val="5FF47AEF"/>
    <w:rsid w:val="5FF5D8C3"/>
    <w:rsid w:val="60017C73"/>
    <w:rsid w:val="6008D8DE"/>
    <w:rsid w:val="60120CA0"/>
    <w:rsid w:val="601941B6"/>
    <w:rsid w:val="6019D445"/>
    <w:rsid w:val="601AFFB4"/>
    <w:rsid w:val="6020D8CD"/>
    <w:rsid w:val="60295A1F"/>
    <w:rsid w:val="60298092"/>
    <w:rsid w:val="602A17FF"/>
    <w:rsid w:val="602B5EAE"/>
    <w:rsid w:val="602D6C96"/>
    <w:rsid w:val="602E5553"/>
    <w:rsid w:val="603F123A"/>
    <w:rsid w:val="60405BAF"/>
    <w:rsid w:val="604B8270"/>
    <w:rsid w:val="604DB071"/>
    <w:rsid w:val="604E14BA"/>
    <w:rsid w:val="604FA87F"/>
    <w:rsid w:val="60523DB8"/>
    <w:rsid w:val="605333AB"/>
    <w:rsid w:val="6054CAD1"/>
    <w:rsid w:val="605BB89D"/>
    <w:rsid w:val="605E48D7"/>
    <w:rsid w:val="6062A7E8"/>
    <w:rsid w:val="606593C2"/>
    <w:rsid w:val="606BC7DC"/>
    <w:rsid w:val="606C5ADC"/>
    <w:rsid w:val="607B43CC"/>
    <w:rsid w:val="608032AD"/>
    <w:rsid w:val="6080C110"/>
    <w:rsid w:val="608658C6"/>
    <w:rsid w:val="608D78F7"/>
    <w:rsid w:val="60968F6E"/>
    <w:rsid w:val="609FB88D"/>
    <w:rsid w:val="60A555E4"/>
    <w:rsid w:val="60AD6FA3"/>
    <w:rsid w:val="60AF268E"/>
    <w:rsid w:val="60B4E5A3"/>
    <w:rsid w:val="60BA6521"/>
    <w:rsid w:val="60BC448B"/>
    <w:rsid w:val="60CD3FE3"/>
    <w:rsid w:val="60D49C59"/>
    <w:rsid w:val="60D544B5"/>
    <w:rsid w:val="60D658E8"/>
    <w:rsid w:val="60D80298"/>
    <w:rsid w:val="60D8E392"/>
    <w:rsid w:val="60DDD1BD"/>
    <w:rsid w:val="60DE2F92"/>
    <w:rsid w:val="60DF0C97"/>
    <w:rsid w:val="60E3F9B8"/>
    <w:rsid w:val="60E96E08"/>
    <w:rsid w:val="60EA8510"/>
    <w:rsid w:val="60F163CC"/>
    <w:rsid w:val="60FE3A00"/>
    <w:rsid w:val="61008A31"/>
    <w:rsid w:val="61018C00"/>
    <w:rsid w:val="610199DB"/>
    <w:rsid w:val="6106FD14"/>
    <w:rsid w:val="61115137"/>
    <w:rsid w:val="61120CFE"/>
    <w:rsid w:val="611C1C96"/>
    <w:rsid w:val="6126325A"/>
    <w:rsid w:val="61280530"/>
    <w:rsid w:val="61365ABB"/>
    <w:rsid w:val="6136E2B3"/>
    <w:rsid w:val="613BBB27"/>
    <w:rsid w:val="613DD72F"/>
    <w:rsid w:val="61400948"/>
    <w:rsid w:val="614330EF"/>
    <w:rsid w:val="614D12AC"/>
    <w:rsid w:val="61534555"/>
    <w:rsid w:val="61555AF1"/>
    <w:rsid w:val="6157DD8D"/>
    <w:rsid w:val="615C790F"/>
    <w:rsid w:val="615E9B79"/>
    <w:rsid w:val="615FE16A"/>
    <w:rsid w:val="61644D0C"/>
    <w:rsid w:val="616E3A06"/>
    <w:rsid w:val="616F0F01"/>
    <w:rsid w:val="6174C327"/>
    <w:rsid w:val="617AABAD"/>
    <w:rsid w:val="617E2FEF"/>
    <w:rsid w:val="617E5938"/>
    <w:rsid w:val="6181CC81"/>
    <w:rsid w:val="6182E227"/>
    <w:rsid w:val="61893F49"/>
    <w:rsid w:val="618988A4"/>
    <w:rsid w:val="618A4E2E"/>
    <w:rsid w:val="618F19A1"/>
    <w:rsid w:val="619369DD"/>
    <w:rsid w:val="6193702D"/>
    <w:rsid w:val="6196D2BC"/>
    <w:rsid w:val="619DAD01"/>
    <w:rsid w:val="61A26C7D"/>
    <w:rsid w:val="61A71C4F"/>
    <w:rsid w:val="61B405F0"/>
    <w:rsid w:val="61B81EC1"/>
    <w:rsid w:val="61B9FA91"/>
    <w:rsid w:val="61BA54F8"/>
    <w:rsid w:val="61BC485A"/>
    <w:rsid w:val="61C408F8"/>
    <w:rsid w:val="61D8068C"/>
    <w:rsid w:val="61DDA774"/>
    <w:rsid w:val="61DE2647"/>
    <w:rsid w:val="61E278AC"/>
    <w:rsid w:val="61F18CB9"/>
    <w:rsid w:val="61F97ECA"/>
    <w:rsid w:val="620076BE"/>
    <w:rsid w:val="6201A433"/>
    <w:rsid w:val="62021E46"/>
    <w:rsid w:val="6206949C"/>
    <w:rsid w:val="6208FDC3"/>
    <w:rsid w:val="6209666C"/>
    <w:rsid w:val="620FCE35"/>
    <w:rsid w:val="621345DF"/>
    <w:rsid w:val="62156695"/>
    <w:rsid w:val="621FEB1C"/>
    <w:rsid w:val="62201E41"/>
    <w:rsid w:val="62230F5F"/>
    <w:rsid w:val="62280ACC"/>
    <w:rsid w:val="6234F6E8"/>
    <w:rsid w:val="62357FFC"/>
    <w:rsid w:val="623CBAC9"/>
    <w:rsid w:val="6245FDD8"/>
    <w:rsid w:val="624D6481"/>
    <w:rsid w:val="624DD748"/>
    <w:rsid w:val="625057BE"/>
    <w:rsid w:val="6251B109"/>
    <w:rsid w:val="62565159"/>
    <w:rsid w:val="625CA3D5"/>
    <w:rsid w:val="625FCD1B"/>
    <w:rsid w:val="62612BC9"/>
    <w:rsid w:val="62628F60"/>
    <w:rsid w:val="627212B1"/>
    <w:rsid w:val="62727CCB"/>
    <w:rsid w:val="6275E35E"/>
    <w:rsid w:val="627A1945"/>
    <w:rsid w:val="6282C770"/>
    <w:rsid w:val="62864C5A"/>
    <w:rsid w:val="62A091DF"/>
    <w:rsid w:val="62A12306"/>
    <w:rsid w:val="62AA87C8"/>
    <w:rsid w:val="62AF0E33"/>
    <w:rsid w:val="62B0DB13"/>
    <w:rsid w:val="62BBDD0C"/>
    <w:rsid w:val="62C07E4C"/>
    <w:rsid w:val="62CB385C"/>
    <w:rsid w:val="62CC1DF9"/>
    <w:rsid w:val="62D179FB"/>
    <w:rsid w:val="62D239A2"/>
    <w:rsid w:val="62D26184"/>
    <w:rsid w:val="62D67229"/>
    <w:rsid w:val="62DCFDBA"/>
    <w:rsid w:val="62DED8AE"/>
    <w:rsid w:val="62E688F1"/>
    <w:rsid w:val="62E99019"/>
    <w:rsid w:val="62EBE4B1"/>
    <w:rsid w:val="62EDA230"/>
    <w:rsid w:val="62EFDDF0"/>
    <w:rsid w:val="62F499AC"/>
    <w:rsid w:val="62F93CEA"/>
    <w:rsid w:val="62FE4AB1"/>
    <w:rsid w:val="6303909A"/>
    <w:rsid w:val="630C11E9"/>
    <w:rsid w:val="631312D6"/>
    <w:rsid w:val="63131777"/>
    <w:rsid w:val="63167BCB"/>
    <w:rsid w:val="6332313C"/>
    <w:rsid w:val="63397ECB"/>
    <w:rsid w:val="633A68FD"/>
    <w:rsid w:val="633BEFD6"/>
    <w:rsid w:val="633E7F95"/>
    <w:rsid w:val="63436206"/>
    <w:rsid w:val="63436E6C"/>
    <w:rsid w:val="6345131E"/>
    <w:rsid w:val="634514AB"/>
    <w:rsid w:val="63452F31"/>
    <w:rsid w:val="63581E8F"/>
    <w:rsid w:val="635ED699"/>
    <w:rsid w:val="6360B16B"/>
    <w:rsid w:val="636495FC"/>
    <w:rsid w:val="6369D4B9"/>
    <w:rsid w:val="636BB62A"/>
    <w:rsid w:val="636E7AA1"/>
    <w:rsid w:val="637070C4"/>
    <w:rsid w:val="637182E4"/>
    <w:rsid w:val="63718A4F"/>
    <w:rsid w:val="6374678E"/>
    <w:rsid w:val="63751CEA"/>
    <w:rsid w:val="6378C387"/>
    <w:rsid w:val="63800F43"/>
    <w:rsid w:val="638917DA"/>
    <w:rsid w:val="639A0081"/>
    <w:rsid w:val="639F3CBC"/>
    <w:rsid w:val="639F9F4E"/>
    <w:rsid w:val="63B0EC78"/>
    <w:rsid w:val="63BCFE53"/>
    <w:rsid w:val="63C3E87F"/>
    <w:rsid w:val="63C78B91"/>
    <w:rsid w:val="63D45590"/>
    <w:rsid w:val="63D5209C"/>
    <w:rsid w:val="63DA0E32"/>
    <w:rsid w:val="63DA9E40"/>
    <w:rsid w:val="63DD6314"/>
    <w:rsid w:val="63DDA59A"/>
    <w:rsid w:val="63DFBAB6"/>
    <w:rsid w:val="63E9B572"/>
    <w:rsid w:val="63ED4D66"/>
    <w:rsid w:val="63EEB112"/>
    <w:rsid w:val="63F76F55"/>
    <w:rsid w:val="63F90F6F"/>
    <w:rsid w:val="64118E8D"/>
    <w:rsid w:val="641B1BBA"/>
    <w:rsid w:val="642B1ED2"/>
    <w:rsid w:val="642DEB23"/>
    <w:rsid w:val="642F032C"/>
    <w:rsid w:val="643B2C73"/>
    <w:rsid w:val="643C9F06"/>
    <w:rsid w:val="643DA2C8"/>
    <w:rsid w:val="6446B7BE"/>
    <w:rsid w:val="644AD43F"/>
    <w:rsid w:val="644CD31F"/>
    <w:rsid w:val="645EB930"/>
    <w:rsid w:val="646648C9"/>
    <w:rsid w:val="6468002F"/>
    <w:rsid w:val="646A3FB4"/>
    <w:rsid w:val="646B7913"/>
    <w:rsid w:val="647AD6DA"/>
    <w:rsid w:val="647B9AFF"/>
    <w:rsid w:val="647D8E2D"/>
    <w:rsid w:val="64808809"/>
    <w:rsid w:val="64845D66"/>
    <w:rsid w:val="6485B947"/>
    <w:rsid w:val="64864881"/>
    <w:rsid w:val="64879E49"/>
    <w:rsid w:val="6499A18C"/>
    <w:rsid w:val="64A28F87"/>
    <w:rsid w:val="64B12886"/>
    <w:rsid w:val="64B15AE8"/>
    <w:rsid w:val="64BCD576"/>
    <w:rsid w:val="64C0C1EE"/>
    <w:rsid w:val="64C2C18C"/>
    <w:rsid w:val="64C77A00"/>
    <w:rsid w:val="64CA6EEF"/>
    <w:rsid w:val="64CB7CCA"/>
    <w:rsid w:val="64D53119"/>
    <w:rsid w:val="64D826C3"/>
    <w:rsid w:val="64D88ACF"/>
    <w:rsid w:val="64DAA148"/>
    <w:rsid w:val="64DBA661"/>
    <w:rsid w:val="64DC6CCB"/>
    <w:rsid w:val="64EC37F2"/>
    <w:rsid w:val="64F3B68E"/>
    <w:rsid w:val="64F4DC19"/>
    <w:rsid w:val="64FAB1BE"/>
    <w:rsid w:val="64FDA41B"/>
    <w:rsid w:val="65010B81"/>
    <w:rsid w:val="6513C4BF"/>
    <w:rsid w:val="651A0D93"/>
    <w:rsid w:val="651B47CC"/>
    <w:rsid w:val="651F9837"/>
    <w:rsid w:val="652DCC62"/>
    <w:rsid w:val="65332DF2"/>
    <w:rsid w:val="653BCD0C"/>
    <w:rsid w:val="6546269A"/>
    <w:rsid w:val="654E3E72"/>
    <w:rsid w:val="6550EBD7"/>
    <w:rsid w:val="6555542D"/>
    <w:rsid w:val="655737B2"/>
    <w:rsid w:val="655CC309"/>
    <w:rsid w:val="655DE43A"/>
    <w:rsid w:val="655F3F4A"/>
    <w:rsid w:val="6560C187"/>
    <w:rsid w:val="6562BE26"/>
    <w:rsid w:val="6562CF33"/>
    <w:rsid w:val="6567303E"/>
    <w:rsid w:val="6568FA4B"/>
    <w:rsid w:val="657163A2"/>
    <w:rsid w:val="65736051"/>
    <w:rsid w:val="6577A234"/>
    <w:rsid w:val="657EDE28"/>
    <w:rsid w:val="6586D50F"/>
    <w:rsid w:val="65883CE6"/>
    <w:rsid w:val="658BBA43"/>
    <w:rsid w:val="659D7754"/>
    <w:rsid w:val="659D8625"/>
    <w:rsid w:val="65A0F2E3"/>
    <w:rsid w:val="65A6BED0"/>
    <w:rsid w:val="65AEF6B4"/>
    <w:rsid w:val="65B4734C"/>
    <w:rsid w:val="65BB5CB6"/>
    <w:rsid w:val="65BBF917"/>
    <w:rsid w:val="65BC1285"/>
    <w:rsid w:val="65BD55A4"/>
    <w:rsid w:val="65C1E429"/>
    <w:rsid w:val="65C2E54A"/>
    <w:rsid w:val="65C3BD20"/>
    <w:rsid w:val="65C6F179"/>
    <w:rsid w:val="65ED036D"/>
    <w:rsid w:val="65F23017"/>
    <w:rsid w:val="65F28FFB"/>
    <w:rsid w:val="65F472C9"/>
    <w:rsid w:val="65F82C22"/>
    <w:rsid w:val="660D2974"/>
    <w:rsid w:val="6611B168"/>
    <w:rsid w:val="66186150"/>
    <w:rsid w:val="661BCE67"/>
    <w:rsid w:val="661D22B3"/>
    <w:rsid w:val="66276A75"/>
    <w:rsid w:val="66312AB3"/>
    <w:rsid w:val="66357133"/>
    <w:rsid w:val="663580C7"/>
    <w:rsid w:val="663C05C0"/>
    <w:rsid w:val="663C9A40"/>
    <w:rsid w:val="6640A6DF"/>
    <w:rsid w:val="6644E5A2"/>
    <w:rsid w:val="664CF205"/>
    <w:rsid w:val="664DF296"/>
    <w:rsid w:val="664E18A6"/>
    <w:rsid w:val="665B9559"/>
    <w:rsid w:val="665D43B6"/>
    <w:rsid w:val="666CDA6C"/>
    <w:rsid w:val="666EA1C4"/>
    <w:rsid w:val="668125BD"/>
    <w:rsid w:val="66833D23"/>
    <w:rsid w:val="668C31D8"/>
    <w:rsid w:val="6696F812"/>
    <w:rsid w:val="6698868E"/>
    <w:rsid w:val="66A1A44F"/>
    <w:rsid w:val="66A6FA97"/>
    <w:rsid w:val="66A9D7EF"/>
    <w:rsid w:val="66B26DB6"/>
    <w:rsid w:val="66B398B3"/>
    <w:rsid w:val="66B723B3"/>
    <w:rsid w:val="66BCDCAF"/>
    <w:rsid w:val="66C61CAC"/>
    <w:rsid w:val="66CA76E0"/>
    <w:rsid w:val="66D8A359"/>
    <w:rsid w:val="66E14CE6"/>
    <w:rsid w:val="66E1F35E"/>
    <w:rsid w:val="66E39EA9"/>
    <w:rsid w:val="66E721FA"/>
    <w:rsid w:val="66EB21CA"/>
    <w:rsid w:val="66EE54D1"/>
    <w:rsid w:val="66F3E477"/>
    <w:rsid w:val="66F91A85"/>
    <w:rsid w:val="66FB53FF"/>
    <w:rsid w:val="6701561E"/>
    <w:rsid w:val="670987C9"/>
    <w:rsid w:val="671E3F33"/>
    <w:rsid w:val="671E57F5"/>
    <w:rsid w:val="67282561"/>
    <w:rsid w:val="672D1568"/>
    <w:rsid w:val="672DC4DE"/>
    <w:rsid w:val="672FF73A"/>
    <w:rsid w:val="6731D2E1"/>
    <w:rsid w:val="67321D8D"/>
    <w:rsid w:val="6732A9BB"/>
    <w:rsid w:val="6732EE9F"/>
    <w:rsid w:val="6737A09D"/>
    <w:rsid w:val="674278C5"/>
    <w:rsid w:val="674BCA03"/>
    <w:rsid w:val="674CFB00"/>
    <w:rsid w:val="674D7221"/>
    <w:rsid w:val="6760ADE9"/>
    <w:rsid w:val="676C729C"/>
    <w:rsid w:val="6784B36D"/>
    <w:rsid w:val="6786F736"/>
    <w:rsid w:val="6788CE64"/>
    <w:rsid w:val="678A2F2A"/>
    <w:rsid w:val="678DE562"/>
    <w:rsid w:val="679406A5"/>
    <w:rsid w:val="679BF1C3"/>
    <w:rsid w:val="67A32979"/>
    <w:rsid w:val="67A75FED"/>
    <w:rsid w:val="67B59837"/>
    <w:rsid w:val="67C0534B"/>
    <w:rsid w:val="67C7B320"/>
    <w:rsid w:val="67CA6B9D"/>
    <w:rsid w:val="67CB3A9D"/>
    <w:rsid w:val="67CFFB43"/>
    <w:rsid w:val="67D09222"/>
    <w:rsid w:val="67D1ADA9"/>
    <w:rsid w:val="67D2109F"/>
    <w:rsid w:val="67DC92A3"/>
    <w:rsid w:val="67E2B296"/>
    <w:rsid w:val="67ED1081"/>
    <w:rsid w:val="67ED1F9E"/>
    <w:rsid w:val="67EFAEAD"/>
    <w:rsid w:val="67F7691F"/>
    <w:rsid w:val="67F8579A"/>
    <w:rsid w:val="67FCEDE4"/>
    <w:rsid w:val="68041026"/>
    <w:rsid w:val="680474B2"/>
    <w:rsid w:val="68097E07"/>
    <w:rsid w:val="680C2F82"/>
    <w:rsid w:val="6810D07B"/>
    <w:rsid w:val="6810EF0F"/>
    <w:rsid w:val="6811BF28"/>
    <w:rsid w:val="681294E0"/>
    <w:rsid w:val="681A6A28"/>
    <w:rsid w:val="681DD087"/>
    <w:rsid w:val="681F7844"/>
    <w:rsid w:val="681FA5E7"/>
    <w:rsid w:val="68206717"/>
    <w:rsid w:val="6823039F"/>
    <w:rsid w:val="68241B1B"/>
    <w:rsid w:val="6828CA89"/>
    <w:rsid w:val="682F831C"/>
    <w:rsid w:val="6830C543"/>
    <w:rsid w:val="6834D146"/>
    <w:rsid w:val="68397BF2"/>
    <w:rsid w:val="684050CD"/>
    <w:rsid w:val="68411590"/>
    <w:rsid w:val="6842846A"/>
    <w:rsid w:val="6842EC16"/>
    <w:rsid w:val="6842FE32"/>
    <w:rsid w:val="684BEBDE"/>
    <w:rsid w:val="6852034E"/>
    <w:rsid w:val="6853D535"/>
    <w:rsid w:val="685B2A70"/>
    <w:rsid w:val="685F3C19"/>
    <w:rsid w:val="68611161"/>
    <w:rsid w:val="6865E262"/>
    <w:rsid w:val="6867A121"/>
    <w:rsid w:val="6871FD37"/>
    <w:rsid w:val="68728368"/>
    <w:rsid w:val="68759FF0"/>
    <w:rsid w:val="68928217"/>
    <w:rsid w:val="689DB025"/>
    <w:rsid w:val="689F7418"/>
    <w:rsid w:val="689FEE8E"/>
    <w:rsid w:val="68A22739"/>
    <w:rsid w:val="68A6FEC7"/>
    <w:rsid w:val="68C35894"/>
    <w:rsid w:val="68D5F6A2"/>
    <w:rsid w:val="68F1F630"/>
    <w:rsid w:val="68F6AC39"/>
    <w:rsid w:val="68FF3BCF"/>
    <w:rsid w:val="6906BD80"/>
    <w:rsid w:val="6909713B"/>
    <w:rsid w:val="690AF12A"/>
    <w:rsid w:val="6915207B"/>
    <w:rsid w:val="691B314B"/>
    <w:rsid w:val="691CB3C5"/>
    <w:rsid w:val="69264CA1"/>
    <w:rsid w:val="69293961"/>
    <w:rsid w:val="6929B159"/>
    <w:rsid w:val="692A9B2A"/>
    <w:rsid w:val="692B3D32"/>
    <w:rsid w:val="692ED247"/>
    <w:rsid w:val="6933603C"/>
    <w:rsid w:val="69367924"/>
    <w:rsid w:val="693A84CD"/>
    <w:rsid w:val="693D919D"/>
    <w:rsid w:val="6947843E"/>
    <w:rsid w:val="6948718A"/>
    <w:rsid w:val="69492842"/>
    <w:rsid w:val="694F5611"/>
    <w:rsid w:val="695A531B"/>
    <w:rsid w:val="695B278D"/>
    <w:rsid w:val="695B886E"/>
    <w:rsid w:val="695E2A48"/>
    <w:rsid w:val="6963B689"/>
    <w:rsid w:val="696915E6"/>
    <w:rsid w:val="696DDB43"/>
    <w:rsid w:val="696E69D9"/>
    <w:rsid w:val="697365E7"/>
    <w:rsid w:val="6973BAC4"/>
    <w:rsid w:val="697E4433"/>
    <w:rsid w:val="6982160A"/>
    <w:rsid w:val="698C4914"/>
    <w:rsid w:val="698D32E4"/>
    <w:rsid w:val="6990F69E"/>
    <w:rsid w:val="699659BE"/>
    <w:rsid w:val="6997BAD1"/>
    <w:rsid w:val="69A2C785"/>
    <w:rsid w:val="69AB2377"/>
    <w:rsid w:val="69AC1F9D"/>
    <w:rsid w:val="69AD989F"/>
    <w:rsid w:val="69AEF39F"/>
    <w:rsid w:val="69B574C2"/>
    <w:rsid w:val="69B6A7C8"/>
    <w:rsid w:val="69B84E90"/>
    <w:rsid w:val="69BA5E72"/>
    <w:rsid w:val="69C949AE"/>
    <w:rsid w:val="69D12C0B"/>
    <w:rsid w:val="69D5C7EF"/>
    <w:rsid w:val="69DF04B9"/>
    <w:rsid w:val="69E0CBD3"/>
    <w:rsid w:val="69E2E0F7"/>
    <w:rsid w:val="69E4128C"/>
    <w:rsid w:val="69E778E9"/>
    <w:rsid w:val="69EB5D5A"/>
    <w:rsid w:val="69EBB89E"/>
    <w:rsid w:val="69EDFDA8"/>
    <w:rsid w:val="69F51140"/>
    <w:rsid w:val="6A1086A9"/>
    <w:rsid w:val="6A1413C2"/>
    <w:rsid w:val="6A144C42"/>
    <w:rsid w:val="6A1997C4"/>
    <w:rsid w:val="6A1DDADB"/>
    <w:rsid w:val="6A200E1F"/>
    <w:rsid w:val="6A26E0E4"/>
    <w:rsid w:val="6A30BF4A"/>
    <w:rsid w:val="6A33B37D"/>
    <w:rsid w:val="6A368D04"/>
    <w:rsid w:val="6A391C6E"/>
    <w:rsid w:val="6A3AFFA1"/>
    <w:rsid w:val="6A3CC010"/>
    <w:rsid w:val="6A46A0D2"/>
    <w:rsid w:val="6A46F7B9"/>
    <w:rsid w:val="6A4F7032"/>
    <w:rsid w:val="6A516F12"/>
    <w:rsid w:val="6A544239"/>
    <w:rsid w:val="6A5ADAAA"/>
    <w:rsid w:val="6A668079"/>
    <w:rsid w:val="6A6DED1E"/>
    <w:rsid w:val="6A72D577"/>
    <w:rsid w:val="6A74A39B"/>
    <w:rsid w:val="6A750C81"/>
    <w:rsid w:val="6A7A1676"/>
    <w:rsid w:val="6A7B6F4C"/>
    <w:rsid w:val="6A8DFFAB"/>
    <w:rsid w:val="6A946DC3"/>
    <w:rsid w:val="6A95B63E"/>
    <w:rsid w:val="6A9C17E9"/>
    <w:rsid w:val="6A9C71DA"/>
    <w:rsid w:val="6A9D2F78"/>
    <w:rsid w:val="6AA5A343"/>
    <w:rsid w:val="6AB3BFA6"/>
    <w:rsid w:val="6AB8D3E4"/>
    <w:rsid w:val="6ABAECB0"/>
    <w:rsid w:val="6ABBA106"/>
    <w:rsid w:val="6AC459FE"/>
    <w:rsid w:val="6AC9B62D"/>
    <w:rsid w:val="6ACBC2D4"/>
    <w:rsid w:val="6ACE580E"/>
    <w:rsid w:val="6AD43B3D"/>
    <w:rsid w:val="6AE03E8F"/>
    <w:rsid w:val="6AE07EBD"/>
    <w:rsid w:val="6AE2F5F8"/>
    <w:rsid w:val="6AE3098C"/>
    <w:rsid w:val="6AE38A5B"/>
    <w:rsid w:val="6AEE75F9"/>
    <w:rsid w:val="6AF00782"/>
    <w:rsid w:val="6AF4C2B6"/>
    <w:rsid w:val="6AF62C3B"/>
    <w:rsid w:val="6AFDEA88"/>
    <w:rsid w:val="6B016AAA"/>
    <w:rsid w:val="6B05E758"/>
    <w:rsid w:val="6B0899B4"/>
    <w:rsid w:val="6B0A6E18"/>
    <w:rsid w:val="6B0EF491"/>
    <w:rsid w:val="6B10326B"/>
    <w:rsid w:val="6B1192A8"/>
    <w:rsid w:val="6B119518"/>
    <w:rsid w:val="6B12AB32"/>
    <w:rsid w:val="6B1A91E5"/>
    <w:rsid w:val="6B1E4CC1"/>
    <w:rsid w:val="6B20F638"/>
    <w:rsid w:val="6B2208B4"/>
    <w:rsid w:val="6B2961C3"/>
    <w:rsid w:val="6B321198"/>
    <w:rsid w:val="6B362ACC"/>
    <w:rsid w:val="6B366AAE"/>
    <w:rsid w:val="6B3B7F12"/>
    <w:rsid w:val="6B3FF89F"/>
    <w:rsid w:val="6B59D332"/>
    <w:rsid w:val="6B5AB788"/>
    <w:rsid w:val="6B5FAF01"/>
    <w:rsid w:val="6B707400"/>
    <w:rsid w:val="6B76B131"/>
    <w:rsid w:val="6B7CBDC8"/>
    <w:rsid w:val="6B7F81DD"/>
    <w:rsid w:val="6B8AB2DD"/>
    <w:rsid w:val="6B8CE1B2"/>
    <w:rsid w:val="6B8D4AE4"/>
    <w:rsid w:val="6B8FA5F3"/>
    <w:rsid w:val="6B922CC8"/>
    <w:rsid w:val="6B984E6C"/>
    <w:rsid w:val="6B9DCBB7"/>
    <w:rsid w:val="6BA0993C"/>
    <w:rsid w:val="6BB1D594"/>
    <w:rsid w:val="6BB2498A"/>
    <w:rsid w:val="6BB748B8"/>
    <w:rsid w:val="6BCC9EC5"/>
    <w:rsid w:val="6BD0105D"/>
    <w:rsid w:val="6BE73B92"/>
    <w:rsid w:val="6BED289F"/>
    <w:rsid w:val="6BEEA7F2"/>
    <w:rsid w:val="6BF1A636"/>
    <w:rsid w:val="6BF1C938"/>
    <w:rsid w:val="6BF524FF"/>
    <w:rsid w:val="6BFA7AC5"/>
    <w:rsid w:val="6BFE8DD7"/>
    <w:rsid w:val="6C002D83"/>
    <w:rsid w:val="6C0B1113"/>
    <w:rsid w:val="6C0D4C2A"/>
    <w:rsid w:val="6C0F5505"/>
    <w:rsid w:val="6C187FC3"/>
    <w:rsid w:val="6C1A43AE"/>
    <w:rsid w:val="6C1A68B4"/>
    <w:rsid w:val="6C1D4F8D"/>
    <w:rsid w:val="6C2BC3D1"/>
    <w:rsid w:val="6C2C3281"/>
    <w:rsid w:val="6C3B21C6"/>
    <w:rsid w:val="6C4C6576"/>
    <w:rsid w:val="6C4CFB8F"/>
    <w:rsid w:val="6C4E0345"/>
    <w:rsid w:val="6C51407E"/>
    <w:rsid w:val="6C5F12A3"/>
    <w:rsid w:val="6C68CB3E"/>
    <w:rsid w:val="6C6B1C7E"/>
    <w:rsid w:val="6C6FED59"/>
    <w:rsid w:val="6C7E5CE5"/>
    <w:rsid w:val="6C7F0BE5"/>
    <w:rsid w:val="6C81B525"/>
    <w:rsid w:val="6C847B02"/>
    <w:rsid w:val="6C8B7684"/>
    <w:rsid w:val="6C9654DC"/>
    <w:rsid w:val="6C9AD371"/>
    <w:rsid w:val="6CA4A31D"/>
    <w:rsid w:val="6CB3BD7D"/>
    <w:rsid w:val="6CBDBCEA"/>
    <w:rsid w:val="6CC1506D"/>
    <w:rsid w:val="6CC3477D"/>
    <w:rsid w:val="6CCC46DE"/>
    <w:rsid w:val="6CCE33F8"/>
    <w:rsid w:val="6CD46554"/>
    <w:rsid w:val="6CD522ED"/>
    <w:rsid w:val="6CDBC2D1"/>
    <w:rsid w:val="6CE0E7E9"/>
    <w:rsid w:val="6CE17DC4"/>
    <w:rsid w:val="6CE225AD"/>
    <w:rsid w:val="6CF16360"/>
    <w:rsid w:val="6CF1CAFA"/>
    <w:rsid w:val="6CF70444"/>
    <w:rsid w:val="6D00EAFF"/>
    <w:rsid w:val="6D040C1A"/>
    <w:rsid w:val="6D06F40F"/>
    <w:rsid w:val="6D198A43"/>
    <w:rsid w:val="6D1CAB09"/>
    <w:rsid w:val="6D1E6B0D"/>
    <w:rsid w:val="6D1E9F2A"/>
    <w:rsid w:val="6D24076D"/>
    <w:rsid w:val="6D29E04D"/>
    <w:rsid w:val="6D2BC674"/>
    <w:rsid w:val="6D35F040"/>
    <w:rsid w:val="6D43816D"/>
    <w:rsid w:val="6D4BEAFE"/>
    <w:rsid w:val="6D4FCFA9"/>
    <w:rsid w:val="6D5035D3"/>
    <w:rsid w:val="6D50A107"/>
    <w:rsid w:val="6D52AF38"/>
    <w:rsid w:val="6D56353F"/>
    <w:rsid w:val="6D597ABB"/>
    <w:rsid w:val="6D6357D1"/>
    <w:rsid w:val="6D659CF9"/>
    <w:rsid w:val="6D73717D"/>
    <w:rsid w:val="6D76FFEF"/>
    <w:rsid w:val="6D7DE995"/>
    <w:rsid w:val="6D8597BE"/>
    <w:rsid w:val="6D87367B"/>
    <w:rsid w:val="6D8DD9E3"/>
    <w:rsid w:val="6D90ECCB"/>
    <w:rsid w:val="6D94B782"/>
    <w:rsid w:val="6D94F2E1"/>
    <w:rsid w:val="6D99435D"/>
    <w:rsid w:val="6D9DB846"/>
    <w:rsid w:val="6DA63D33"/>
    <w:rsid w:val="6DA70118"/>
    <w:rsid w:val="6DB41FF9"/>
    <w:rsid w:val="6DC9192D"/>
    <w:rsid w:val="6DCEB0E3"/>
    <w:rsid w:val="6DCFAD02"/>
    <w:rsid w:val="6DE0D06A"/>
    <w:rsid w:val="6DE4D32B"/>
    <w:rsid w:val="6DE802C8"/>
    <w:rsid w:val="6DF2354D"/>
    <w:rsid w:val="6DF72671"/>
    <w:rsid w:val="6E012663"/>
    <w:rsid w:val="6E07032F"/>
    <w:rsid w:val="6E1251A4"/>
    <w:rsid w:val="6E14242E"/>
    <w:rsid w:val="6E170618"/>
    <w:rsid w:val="6E187E67"/>
    <w:rsid w:val="6E20228E"/>
    <w:rsid w:val="6E2423F3"/>
    <w:rsid w:val="6E276CBC"/>
    <w:rsid w:val="6E2FD3E0"/>
    <w:rsid w:val="6E3BCE86"/>
    <w:rsid w:val="6E3F5428"/>
    <w:rsid w:val="6E424885"/>
    <w:rsid w:val="6E454345"/>
    <w:rsid w:val="6E46921D"/>
    <w:rsid w:val="6E47B3BF"/>
    <w:rsid w:val="6E550A2A"/>
    <w:rsid w:val="6E5C9432"/>
    <w:rsid w:val="6E645942"/>
    <w:rsid w:val="6E67901D"/>
    <w:rsid w:val="6E6BE631"/>
    <w:rsid w:val="6E6D0397"/>
    <w:rsid w:val="6E77ABBF"/>
    <w:rsid w:val="6E82CEE2"/>
    <w:rsid w:val="6E82D02D"/>
    <w:rsid w:val="6E84F223"/>
    <w:rsid w:val="6E87C636"/>
    <w:rsid w:val="6E88CE2D"/>
    <w:rsid w:val="6E8B8B89"/>
    <w:rsid w:val="6E8BAEEF"/>
    <w:rsid w:val="6E9140C8"/>
    <w:rsid w:val="6E979698"/>
    <w:rsid w:val="6E9807FA"/>
    <w:rsid w:val="6E9830CB"/>
    <w:rsid w:val="6E9B9D72"/>
    <w:rsid w:val="6EA886F2"/>
    <w:rsid w:val="6EB1EFA5"/>
    <w:rsid w:val="6EB3462B"/>
    <w:rsid w:val="6EB95D7C"/>
    <w:rsid w:val="6EC308BF"/>
    <w:rsid w:val="6ECD7DB5"/>
    <w:rsid w:val="6ED6C574"/>
    <w:rsid w:val="6ED7ED27"/>
    <w:rsid w:val="6ED97F38"/>
    <w:rsid w:val="6EEB10A2"/>
    <w:rsid w:val="6EED303C"/>
    <w:rsid w:val="6F010BC1"/>
    <w:rsid w:val="6F01AD07"/>
    <w:rsid w:val="6F0EF9AA"/>
    <w:rsid w:val="6F16FA90"/>
    <w:rsid w:val="6F22E880"/>
    <w:rsid w:val="6F2BE73C"/>
    <w:rsid w:val="6F2D322A"/>
    <w:rsid w:val="6F32421E"/>
    <w:rsid w:val="6F328FC3"/>
    <w:rsid w:val="6F385E05"/>
    <w:rsid w:val="6F499766"/>
    <w:rsid w:val="6F4F4006"/>
    <w:rsid w:val="6F5C0CE7"/>
    <w:rsid w:val="6F5C6CBB"/>
    <w:rsid w:val="6F68765E"/>
    <w:rsid w:val="6F6B8E60"/>
    <w:rsid w:val="6F6F71EE"/>
    <w:rsid w:val="6F85C406"/>
    <w:rsid w:val="6F878F2C"/>
    <w:rsid w:val="6F8839BB"/>
    <w:rsid w:val="6F886737"/>
    <w:rsid w:val="6F8B44E4"/>
    <w:rsid w:val="6F9F8F99"/>
    <w:rsid w:val="6FA22DD8"/>
    <w:rsid w:val="6FA2F011"/>
    <w:rsid w:val="6FA5B4B6"/>
    <w:rsid w:val="6FA7E888"/>
    <w:rsid w:val="6FA887C7"/>
    <w:rsid w:val="6FAA6CC4"/>
    <w:rsid w:val="6FAFBA9E"/>
    <w:rsid w:val="6FB01F45"/>
    <w:rsid w:val="6FB9D437"/>
    <w:rsid w:val="6FC6AB6C"/>
    <w:rsid w:val="6FC8EB2B"/>
    <w:rsid w:val="6FCFED93"/>
    <w:rsid w:val="6FD0FD55"/>
    <w:rsid w:val="6FD1079A"/>
    <w:rsid w:val="6FD252A2"/>
    <w:rsid w:val="6FD5779A"/>
    <w:rsid w:val="6FDC5490"/>
    <w:rsid w:val="6FE17AA9"/>
    <w:rsid w:val="6FED8A0F"/>
    <w:rsid w:val="6FEE7AD5"/>
    <w:rsid w:val="6FEEA49B"/>
    <w:rsid w:val="6FF1AF1A"/>
    <w:rsid w:val="6FF255C7"/>
    <w:rsid w:val="6FFB5469"/>
    <w:rsid w:val="6FFC0DBC"/>
    <w:rsid w:val="70023E72"/>
    <w:rsid w:val="70057221"/>
    <w:rsid w:val="700DCA2E"/>
    <w:rsid w:val="70111527"/>
    <w:rsid w:val="70139B66"/>
    <w:rsid w:val="7019D492"/>
    <w:rsid w:val="7024A9E6"/>
    <w:rsid w:val="7026F585"/>
    <w:rsid w:val="70272828"/>
    <w:rsid w:val="702F516F"/>
    <w:rsid w:val="702FBDB6"/>
    <w:rsid w:val="70348BE9"/>
    <w:rsid w:val="70379114"/>
    <w:rsid w:val="703B3B51"/>
    <w:rsid w:val="703C5D3F"/>
    <w:rsid w:val="703E3B08"/>
    <w:rsid w:val="703EC4E0"/>
    <w:rsid w:val="70432D12"/>
    <w:rsid w:val="704344AF"/>
    <w:rsid w:val="704506CA"/>
    <w:rsid w:val="705B6F94"/>
    <w:rsid w:val="705E1FE2"/>
    <w:rsid w:val="70603C75"/>
    <w:rsid w:val="7068C5BA"/>
    <w:rsid w:val="7078C29B"/>
    <w:rsid w:val="707DA251"/>
    <w:rsid w:val="7081B918"/>
    <w:rsid w:val="70847215"/>
    <w:rsid w:val="70970460"/>
    <w:rsid w:val="7098ECA4"/>
    <w:rsid w:val="709B2B64"/>
    <w:rsid w:val="70A26B8B"/>
    <w:rsid w:val="70ACEE19"/>
    <w:rsid w:val="70B406D0"/>
    <w:rsid w:val="70BB67FD"/>
    <w:rsid w:val="70C71E8A"/>
    <w:rsid w:val="70C7F615"/>
    <w:rsid w:val="70C9E3AB"/>
    <w:rsid w:val="70CAB94A"/>
    <w:rsid w:val="70CD380B"/>
    <w:rsid w:val="70CEEB86"/>
    <w:rsid w:val="70D0F9E6"/>
    <w:rsid w:val="70D13F5F"/>
    <w:rsid w:val="70D4812D"/>
    <w:rsid w:val="70D92CE5"/>
    <w:rsid w:val="70DAA15B"/>
    <w:rsid w:val="70DD1604"/>
    <w:rsid w:val="70EFC8B2"/>
    <w:rsid w:val="70F20ECE"/>
    <w:rsid w:val="70F70F0C"/>
    <w:rsid w:val="70F97A98"/>
    <w:rsid w:val="71102F59"/>
    <w:rsid w:val="71142420"/>
    <w:rsid w:val="7117473B"/>
    <w:rsid w:val="711841A5"/>
    <w:rsid w:val="71196748"/>
    <w:rsid w:val="711C626E"/>
    <w:rsid w:val="7126040D"/>
    <w:rsid w:val="71282E8E"/>
    <w:rsid w:val="71283CAF"/>
    <w:rsid w:val="71321870"/>
    <w:rsid w:val="71326F09"/>
    <w:rsid w:val="713454B2"/>
    <w:rsid w:val="713F1F42"/>
    <w:rsid w:val="7140D58F"/>
    <w:rsid w:val="714455EB"/>
    <w:rsid w:val="71476145"/>
    <w:rsid w:val="714C2277"/>
    <w:rsid w:val="7150AE46"/>
    <w:rsid w:val="7158DD07"/>
    <w:rsid w:val="715B0B1A"/>
    <w:rsid w:val="715F476E"/>
    <w:rsid w:val="7163B93C"/>
    <w:rsid w:val="71755C51"/>
    <w:rsid w:val="718282E1"/>
    <w:rsid w:val="718BADF9"/>
    <w:rsid w:val="718BE965"/>
    <w:rsid w:val="718DE65F"/>
    <w:rsid w:val="7195F138"/>
    <w:rsid w:val="71A0D68B"/>
    <w:rsid w:val="71A56BD1"/>
    <w:rsid w:val="71AFBAA7"/>
    <w:rsid w:val="71B9362D"/>
    <w:rsid w:val="71BC0A59"/>
    <w:rsid w:val="71CF4463"/>
    <w:rsid w:val="71E31650"/>
    <w:rsid w:val="71E3CB8C"/>
    <w:rsid w:val="71E4BA1B"/>
    <w:rsid w:val="71EAD9E2"/>
    <w:rsid w:val="71F09476"/>
    <w:rsid w:val="71F1685C"/>
    <w:rsid w:val="71F59F2B"/>
    <w:rsid w:val="71FBB7A8"/>
    <w:rsid w:val="71FCF208"/>
    <w:rsid w:val="71FEC5E1"/>
    <w:rsid w:val="7202785E"/>
    <w:rsid w:val="72037B42"/>
    <w:rsid w:val="7203F111"/>
    <w:rsid w:val="7206130B"/>
    <w:rsid w:val="721C75FF"/>
    <w:rsid w:val="7220EEEF"/>
    <w:rsid w:val="72222C80"/>
    <w:rsid w:val="7226B087"/>
    <w:rsid w:val="722B18C1"/>
    <w:rsid w:val="72319C1E"/>
    <w:rsid w:val="723C375A"/>
    <w:rsid w:val="7247B9DC"/>
    <w:rsid w:val="72521091"/>
    <w:rsid w:val="7259581A"/>
    <w:rsid w:val="725A051E"/>
    <w:rsid w:val="726265B0"/>
    <w:rsid w:val="7267322E"/>
    <w:rsid w:val="726EC9FD"/>
    <w:rsid w:val="7271DA1F"/>
    <w:rsid w:val="72819082"/>
    <w:rsid w:val="728E5A8D"/>
    <w:rsid w:val="728E839E"/>
    <w:rsid w:val="7296968F"/>
    <w:rsid w:val="729B9641"/>
    <w:rsid w:val="72A231A0"/>
    <w:rsid w:val="72B92EEE"/>
    <w:rsid w:val="72BEAE6E"/>
    <w:rsid w:val="72C099E9"/>
    <w:rsid w:val="72D0788F"/>
    <w:rsid w:val="72D41260"/>
    <w:rsid w:val="72DA7712"/>
    <w:rsid w:val="72DE0F7A"/>
    <w:rsid w:val="72EB67A5"/>
    <w:rsid w:val="72F57108"/>
    <w:rsid w:val="72F6F187"/>
    <w:rsid w:val="72F9B90A"/>
    <w:rsid w:val="72FBBD1F"/>
    <w:rsid w:val="72FC26B6"/>
    <w:rsid w:val="72FC3D33"/>
    <w:rsid w:val="7306F6DD"/>
    <w:rsid w:val="730BE473"/>
    <w:rsid w:val="730E11DB"/>
    <w:rsid w:val="7311EE7C"/>
    <w:rsid w:val="73199E56"/>
    <w:rsid w:val="731A5CC3"/>
    <w:rsid w:val="731FAA77"/>
    <w:rsid w:val="732617E6"/>
    <w:rsid w:val="732C6CDD"/>
    <w:rsid w:val="733C0587"/>
    <w:rsid w:val="7342EF59"/>
    <w:rsid w:val="734394F7"/>
    <w:rsid w:val="7344F216"/>
    <w:rsid w:val="734A5EF6"/>
    <w:rsid w:val="734BA0CF"/>
    <w:rsid w:val="734F1D0A"/>
    <w:rsid w:val="73514A53"/>
    <w:rsid w:val="73551705"/>
    <w:rsid w:val="7355E6DF"/>
    <w:rsid w:val="7355F92A"/>
    <w:rsid w:val="735894B6"/>
    <w:rsid w:val="735C993B"/>
    <w:rsid w:val="73609924"/>
    <w:rsid w:val="7367A72C"/>
    <w:rsid w:val="736B5A87"/>
    <w:rsid w:val="736B6F1D"/>
    <w:rsid w:val="736BB70B"/>
    <w:rsid w:val="7371074D"/>
    <w:rsid w:val="7371882C"/>
    <w:rsid w:val="737444A3"/>
    <w:rsid w:val="738D81C6"/>
    <w:rsid w:val="73920014"/>
    <w:rsid w:val="739476AF"/>
    <w:rsid w:val="73AFA7CB"/>
    <w:rsid w:val="73B7EDF0"/>
    <w:rsid w:val="73BD7911"/>
    <w:rsid w:val="73BDF33C"/>
    <w:rsid w:val="73C61855"/>
    <w:rsid w:val="73C679E3"/>
    <w:rsid w:val="73C9ABA9"/>
    <w:rsid w:val="73CB3F40"/>
    <w:rsid w:val="73D089B6"/>
    <w:rsid w:val="73D10EAA"/>
    <w:rsid w:val="73DA4532"/>
    <w:rsid w:val="73DC1A72"/>
    <w:rsid w:val="73DE10C2"/>
    <w:rsid w:val="73E94B41"/>
    <w:rsid w:val="73EB084F"/>
    <w:rsid w:val="73EC4DD7"/>
    <w:rsid w:val="73EE4A54"/>
    <w:rsid w:val="73F7B92D"/>
    <w:rsid w:val="73F804CD"/>
    <w:rsid w:val="73F9245D"/>
    <w:rsid w:val="73FAB9D0"/>
    <w:rsid w:val="73FCE4DF"/>
    <w:rsid w:val="740573FF"/>
    <w:rsid w:val="741446D4"/>
    <w:rsid w:val="74147174"/>
    <w:rsid w:val="7415BE16"/>
    <w:rsid w:val="7416EA97"/>
    <w:rsid w:val="7419C5B3"/>
    <w:rsid w:val="74238A80"/>
    <w:rsid w:val="74242D0B"/>
    <w:rsid w:val="742D1C37"/>
    <w:rsid w:val="7431871C"/>
    <w:rsid w:val="74371195"/>
    <w:rsid w:val="74402FE0"/>
    <w:rsid w:val="7441DBCE"/>
    <w:rsid w:val="74422BDF"/>
    <w:rsid w:val="74495876"/>
    <w:rsid w:val="7449993B"/>
    <w:rsid w:val="745ADC7E"/>
    <w:rsid w:val="7465DFAC"/>
    <w:rsid w:val="7468559B"/>
    <w:rsid w:val="746DE0C0"/>
    <w:rsid w:val="747553BD"/>
    <w:rsid w:val="7484ED27"/>
    <w:rsid w:val="74894D47"/>
    <w:rsid w:val="748B184C"/>
    <w:rsid w:val="748C2F92"/>
    <w:rsid w:val="7497E57E"/>
    <w:rsid w:val="7499D262"/>
    <w:rsid w:val="749F006F"/>
    <w:rsid w:val="74A2C4CB"/>
    <w:rsid w:val="74A5C0F4"/>
    <w:rsid w:val="74A804A6"/>
    <w:rsid w:val="74B5A63C"/>
    <w:rsid w:val="74B8C37F"/>
    <w:rsid w:val="74B8FCFD"/>
    <w:rsid w:val="74BCB0AC"/>
    <w:rsid w:val="74C2BA88"/>
    <w:rsid w:val="74C2C36F"/>
    <w:rsid w:val="74CE4674"/>
    <w:rsid w:val="74D0D2FE"/>
    <w:rsid w:val="74D12681"/>
    <w:rsid w:val="74D52A50"/>
    <w:rsid w:val="74E2005B"/>
    <w:rsid w:val="74E420BD"/>
    <w:rsid w:val="74EDFCF5"/>
    <w:rsid w:val="74FE5B1B"/>
    <w:rsid w:val="7500CD3B"/>
    <w:rsid w:val="7501FCEA"/>
    <w:rsid w:val="750E0481"/>
    <w:rsid w:val="750FE361"/>
    <w:rsid w:val="7517C7FE"/>
    <w:rsid w:val="7518C2E2"/>
    <w:rsid w:val="751A6BA2"/>
    <w:rsid w:val="751FE30B"/>
    <w:rsid w:val="7521E3C2"/>
    <w:rsid w:val="75257278"/>
    <w:rsid w:val="752C49A4"/>
    <w:rsid w:val="7533C7AB"/>
    <w:rsid w:val="7533DCD3"/>
    <w:rsid w:val="75482ACA"/>
    <w:rsid w:val="75498B90"/>
    <w:rsid w:val="754D3D6D"/>
    <w:rsid w:val="755A9DAC"/>
    <w:rsid w:val="7562220B"/>
    <w:rsid w:val="75663332"/>
    <w:rsid w:val="7570FE68"/>
    <w:rsid w:val="75812DCC"/>
    <w:rsid w:val="7582AD18"/>
    <w:rsid w:val="75830F35"/>
    <w:rsid w:val="75847550"/>
    <w:rsid w:val="75873E92"/>
    <w:rsid w:val="758920A8"/>
    <w:rsid w:val="758D39CB"/>
    <w:rsid w:val="7591A5D9"/>
    <w:rsid w:val="75992739"/>
    <w:rsid w:val="759C1AA0"/>
    <w:rsid w:val="759D289E"/>
    <w:rsid w:val="759E5D20"/>
    <w:rsid w:val="75A384D7"/>
    <w:rsid w:val="75A4770C"/>
    <w:rsid w:val="75A4AF0E"/>
    <w:rsid w:val="75A566DD"/>
    <w:rsid w:val="75ACFC00"/>
    <w:rsid w:val="75B60BBA"/>
    <w:rsid w:val="75B7E7A6"/>
    <w:rsid w:val="75B96F9B"/>
    <w:rsid w:val="75C59394"/>
    <w:rsid w:val="75D03B22"/>
    <w:rsid w:val="75D2628E"/>
    <w:rsid w:val="75D2A648"/>
    <w:rsid w:val="75D2E3E4"/>
    <w:rsid w:val="75D32A93"/>
    <w:rsid w:val="75DAD17B"/>
    <w:rsid w:val="75DB0E09"/>
    <w:rsid w:val="75DC782F"/>
    <w:rsid w:val="75DE10D6"/>
    <w:rsid w:val="75E5C0E0"/>
    <w:rsid w:val="75EF2F93"/>
    <w:rsid w:val="75F24D0C"/>
    <w:rsid w:val="75F808C3"/>
    <w:rsid w:val="760268FF"/>
    <w:rsid w:val="760BB0B1"/>
    <w:rsid w:val="76159806"/>
    <w:rsid w:val="761BFDEF"/>
    <w:rsid w:val="761C97C1"/>
    <w:rsid w:val="761CB3BE"/>
    <w:rsid w:val="762C5E21"/>
    <w:rsid w:val="763767F2"/>
    <w:rsid w:val="763A5476"/>
    <w:rsid w:val="763A592B"/>
    <w:rsid w:val="7643CAC4"/>
    <w:rsid w:val="7646CA9E"/>
    <w:rsid w:val="7650347F"/>
    <w:rsid w:val="76519E50"/>
    <w:rsid w:val="765E3430"/>
    <w:rsid w:val="7661BD49"/>
    <w:rsid w:val="766A7ED6"/>
    <w:rsid w:val="766D5C15"/>
    <w:rsid w:val="7672B7B6"/>
    <w:rsid w:val="767431B5"/>
    <w:rsid w:val="767C6B51"/>
    <w:rsid w:val="768935DE"/>
    <w:rsid w:val="768C8ADB"/>
    <w:rsid w:val="768CB992"/>
    <w:rsid w:val="76937903"/>
    <w:rsid w:val="769463EB"/>
    <w:rsid w:val="769C469C"/>
    <w:rsid w:val="76A20AE7"/>
    <w:rsid w:val="76A2AB38"/>
    <w:rsid w:val="76A2FC52"/>
    <w:rsid w:val="76A9E61F"/>
    <w:rsid w:val="76ACCB85"/>
    <w:rsid w:val="76B1E815"/>
    <w:rsid w:val="76B2CD20"/>
    <w:rsid w:val="76B63360"/>
    <w:rsid w:val="76B7F70F"/>
    <w:rsid w:val="76CD1F48"/>
    <w:rsid w:val="76CD271E"/>
    <w:rsid w:val="76CEDEB7"/>
    <w:rsid w:val="76E1885B"/>
    <w:rsid w:val="76E1AC16"/>
    <w:rsid w:val="76E1BCBF"/>
    <w:rsid w:val="76EDBC4D"/>
    <w:rsid w:val="76F0F709"/>
    <w:rsid w:val="76F6E23A"/>
    <w:rsid w:val="7703277A"/>
    <w:rsid w:val="7707F7EA"/>
    <w:rsid w:val="7708DBD8"/>
    <w:rsid w:val="770904C4"/>
    <w:rsid w:val="77104703"/>
    <w:rsid w:val="7710BAFE"/>
    <w:rsid w:val="7714E34E"/>
    <w:rsid w:val="77151A0C"/>
    <w:rsid w:val="7715B9F8"/>
    <w:rsid w:val="77181BFF"/>
    <w:rsid w:val="77227720"/>
    <w:rsid w:val="77228BC3"/>
    <w:rsid w:val="7722A5ED"/>
    <w:rsid w:val="7727CA85"/>
    <w:rsid w:val="7733AD2C"/>
    <w:rsid w:val="773528AD"/>
    <w:rsid w:val="7736FC99"/>
    <w:rsid w:val="773CA4BD"/>
    <w:rsid w:val="7741E9FE"/>
    <w:rsid w:val="7742D872"/>
    <w:rsid w:val="7748F23E"/>
    <w:rsid w:val="774BB343"/>
    <w:rsid w:val="774CEED9"/>
    <w:rsid w:val="7750BF6D"/>
    <w:rsid w:val="775A67F6"/>
    <w:rsid w:val="775AF0D2"/>
    <w:rsid w:val="77624854"/>
    <w:rsid w:val="77646E1F"/>
    <w:rsid w:val="7765CFA3"/>
    <w:rsid w:val="776B138A"/>
    <w:rsid w:val="77734774"/>
    <w:rsid w:val="7778654D"/>
    <w:rsid w:val="777962A0"/>
    <w:rsid w:val="777C5278"/>
    <w:rsid w:val="778B5231"/>
    <w:rsid w:val="778BA8A3"/>
    <w:rsid w:val="778BB366"/>
    <w:rsid w:val="778DE92D"/>
    <w:rsid w:val="779188A5"/>
    <w:rsid w:val="77929CF7"/>
    <w:rsid w:val="7792ED65"/>
    <w:rsid w:val="77947D02"/>
    <w:rsid w:val="7795A20D"/>
    <w:rsid w:val="7799C72F"/>
    <w:rsid w:val="77B0958F"/>
    <w:rsid w:val="77B1F07E"/>
    <w:rsid w:val="77B4C6F4"/>
    <w:rsid w:val="77BB2725"/>
    <w:rsid w:val="77BE2C18"/>
    <w:rsid w:val="77C436BA"/>
    <w:rsid w:val="77C60644"/>
    <w:rsid w:val="77C96F9E"/>
    <w:rsid w:val="77D04E5D"/>
    <w:rsid w:val="77D0FD30"/>
    <w:rsid w:val="77D50B7F"/>
    <w:rsid w:val="77D56F29"/>
    <w:rsid w:val="77E4E53C"/>
    <w:rsid w:val="77F8E7A3"/>
    <w:rsid w:val="77FB4AA3"/>
    <w:rsid w:val="780113D5"/>
    <w:rsid w:val="7801BE6E"/>
    <w:rsid w:val="780A65BB"/>
    <w:rsid w:val="780A9791"/>
    <w:rsid w:val="780B621D"/>
    <w:rsid w:val="7810DF6F"/>
    <w:rsid w:val="781840A5"/>
    <w:rsid w:val="78339B75"/>
    <w:rsid w:val="7833CE31"/>
    <w:rsid w:val="78352D4D"/>
    <w:rsid w:val="7837D8B6"/>
    <w:rsid w:val="78388A83"/>
    <w:rsid w:val="783B9DEB"/>
    <w:rsid w:val="7845D0AC"/>
    <w:rsid w:val="78532DAF"/>
    <w:rsid w:val="7859ACB3"/>
    <w:rsid w:val="785BC988"/>
    <w:rsid w:val="785D5465"/>
    <w:rsid w:val="785D6F3B"/>
    <w:rsid w:val="786AAFC5"/>
    <w:rsid w:val="786AE9B3"/>
    <w:rsid w:val="786C4D4A"/>
    <w:rsid w:val="7872ADE4"/>
    <w:rsid w:val="78734027"/>
    <w:rsid w:val="78788AAD"/>
    <w:rsid w:val="7879141F"/>
    <w:rsid w:val="787CE7DD"/>
    <w:rsid w:val="787E1F99"/>
    <w:rsid w:val="787F2F12"/>
    <w:rsid w:val="78870F78"/>
    <w:rsid w:val="7891C2B2"/>
    <w:rsid w:val="78926322"/>
    <w:rsid w:val="7893539C"/>
    <w:rsid w:val="7897287F"/>
    <w:rsid w:val="789DA0EA"/>
    <w:rsid w:val="789FCD3F"/>
    <w:rsid w:val="78A077E1"/>
    <w:rsid w:val="78A105EB"/>
    <w:rsid w:val="78A8FAF0"/>
    <w:rsid w:val="78AC0749"/>
    <w:rsid w:val="78B00A68"/>
    <w:rsid w:val="78B6175A"/>
    <w:rsid w:val="78B7A145"/>
    <w:rsid w:val="78C7E4A7"/>
    <w:rsid w:val="78CC3AC5"/>
    <w:rsid w:val="78DBB693"/>
    <w:rsid w:val="78DCAB53"/>
    <w:rsid w:val="78E03013"/>
    <w:rsid w:val="78E141EE"/>
    <w:rsid w:val="78E6175D"/>
    <w:rsid w:val="78F3A5B7"/>
    <w:rsid w:val="78F41DA7"/>
    <w:rsid w:val="78F5CBA0"/>
    <w:rsid w:val="79026ABD"/>
    <w:rsid w:val="79084048"/>
    <w:rsid w:val="790B99FE"/>
    <w:rsid w:val="790FEB31"/>
    <w:rsid w:val="7915CFD3"/>
    <w:rsid w:val="793F7D46"/>
    <w:rsid w:val="7944566B"/>
    <w:rsid w:val="79450CFA"/>
    <w:rsid w:val="794D2C56"/>
    <w:rsid w:val="7959A68F"/>
    <w:rsid w:val="795B947E"/>
    <w:rsid w:val="795EE751"/>
    <w:rsid w:val="795FAF02"/>
    <w:rsid w:val="79653F6C"/>
    <w:rsid w:val="7967C011"/>
    <w:rsid w:val="7967FB77"/>
    <w:rsid w:val="7970EE97"/>
    <w:rsid w:val="79778993"/>
    <w:rsid w:val="797DCC21"/>
    <w:rsid w:val="79864D53"/>
    <w:rsid w:val="798B80DC"/>
    <w:rsid w:val="798DBA87"/>
    <w:rsid w:val="798E9DD8"/>
    <w:rsid w:val="798EA3C7"/>
    <w:rsid w:val="7993B3F9"/>
    <w:rsid w:val="7994BD93"/>
    <w:rsid w:val="799A4467"/>
    <w:rsid w:val="799BC596"/>
    <w:rsid w:val="799F3CF9"/>
    <w:rsid w:val="79A4CB53"/>
    <w:rsid w:val="79AAF908"/>
    <w:rsid w:val="79B1E190"/>
    <w:rsid w:val="79B25FEC"/>
    <w:rsid w:val="79BB9B5A"/>
    <w:rsid w:val="79BC8082"/>
    <w:rsid w:val="79BE7B1E"/>
    <w:rsid w:val="79C26849"/>
    <w:rsid w:val="79C67309"/>
    <w:rsid w:val="79C723ED"/>
    <w:rsid w:val="79D365C9"/>
    <w:rsid w:val="79E10995"/>
    <w:rsid w:val="79F4DD2D"/>
    <w:rsid w:val="79FBD740"/>
    <w:rsid w:val="79FC2F49"/>
    <w:rsid w:val="7A103298"/>
    <w:rsid w:val="7A185182"/>
    <w:rsid w:val="7A19521B"/>
    <w:rsid w:val="7A19B1D1"/>
    <w:rsid w:val="7A2A95CA"/>
    <w:rsid w:val="7A2D5A81"/>
    <w:rsid w:val="7A37623F"/>
    <w:rsid w:val="7A3E2CC2"/>
    <w:rsid w:val="7A48DAF4"/>
    <w:rsid w:val="7A4BC28B"/>
    <w:rsid w:val="7A569297"/>
    <w:rsid w:val="7A578AFD"/>
    <w:rsid w:val="7A5905F6"/>
    <w:rsid w:val="7A7FF2B1"/>
    <w:rsid w:val="7A804D96"/>
    <w:rsid w:val="7A843D10"/>
    <w:rsid w:val="7A844A55"/>
    <w:rsid w:val="7A85F2AD"/>
    <w:rsid w:val="7A878B98"/>
    <w:rsid w:val="7AA042C7"/>
    <w:rsid w:val="7AA0EAF1"/>
    <w:rsid w:val="7AA2CF28"/>
    <w:rsid w:val="7AA7D5E6"/>
    <w:rsid w:val="7AA8D2B3"/>
    <w:rsid w:val="7ABED61C"/>
    <w:rsid w:val="7AC3E106"/>
    <w:rsid w:val="7AC8AE32"/>
    <w:rsid w:val="7ACCB5DA"/>
    <w:rsid w:val="7ACF0022"/>
    <w:rsid w:val="7AD221AB"/>
    <w:rsid w:val="7AD6F797"/>
    <w:rsid w:val="7AE1E237"/>
    <w:rsid w:val="7AE45F32"/>
    <w:rsid w:val="7AE707C5"/>
    <w:rsid w:val="7AF9FF01"/>
    <w:rsid w:val="7AFAD4E6"/>
    <w:rsid w:val="7AFB7926"/>
    <w:rsid w:val="7B170900"/>
    <w:rsid w:val="7B17FA0B"/>
    <w:rsid w:val="7B19C616"/>
    <w:rsid w:val="7B1BBBB5"/>
    <w:rsid w:val="7B1EA07E"/>
    <w:rsid w:val="7B1F3A81"/>
    <w:rsid w:val="7B23CB7D"/>
    <w:rsid w:val="7B249B7C"/>
    <w:rsid w:val="7B390203"/>
    <w:rsid w:val="7B4889A9"/>
    <w:rsid w:val="7B5AA9C1"/>
    <w:rsid w:val="7B5B01FC"/>
    <w:rsid w:val="7B619ED8"/>
    <w:rsid w:val="7B65FFDF"/>
    <w:rsid w:val="7B663958"/>
    <w:rsid w:val="7B6FB4F6"/>
    <w:rsid w:val="7B74F57B"/>
    <w:rsid w:val="7B76A340"/>
    <w:rsid w:val="7B78AC11"/>
    <w:rsid w:val="7B7CDA16"/>
    <w:rsid w:val="7B811864"/>
    <w:rsid w:val="7B84757D"/>
    <w:rsid w:val="7B860647"/>
    <w:rsid w:val="7B88FD71"/>
    <w:rsid w:val="7B8BE5FB"/>
    <w:rsid w:val="7B922071"/>
    <w:rsid w:val="7B930B05"/>
    <w:rsid w:val="7B95435E"/>
    <w:rsid w:val="7B95782D"/>
    <w:rsid w:val="7B97AD4E"/>
    <w:rsid w:val="7B9CCB62"/>
    <w:rsid w:val="7BA3DD36"/>
    <w:rsid w:val="7BAE7701"/>
    <w:rsid w:val="7BB0D85C"/>
    <w:rsid w:val="7BB5CC15"/>
    <w:rsid w:val="7BB9F702"/>
    <w:rsid w:val="7BBDA300"/>
    <w:rsid w:val="7BD1D783"/>
    <w:rsid w:val="7BD4F733"/>
    <w:rsid w:val="7BD74104"/>
    <w:rsid w:val="7BE15A46"/>
    <w:rsid w:val="7BE22F27"/>
    <w:rsid w:val="7BE609D1"/>
    <w:rsid w:val="7BEC5254"/>
    <w:rsid w:val="7BF083DC"/>
    <w:rsid w:val="7BF5E133"/>
    <w:rsid w:val="7BFB4477"/>
    <w:rsid w:val="7BFEB088"/>
    <w:rsid w:val="7C028A8F"/>
    <w:rsid w:val="7C08D626"/>
    <w:rsid w:val="7C0B5BE7"/>
    <w:rsid w:val="7C14C957"/>
    <w:rsid w:val="7C15B615"/>
    <w:rsid w:val="7C19A6C5"/>
    <w:rsid w:val="7C1F25E8"/>
    <w:rsid w:val="7C262D0B"/>
    <w:rsid w:val="7C3300C2"/>
    <w:rsid w:val="7C36AA1F"/>
    <w:rsid w:val="7C3CA2CC"/>
    <w:rsid w:val="7C3F2F1D"/>
    <w:rsid w:val="7C3F7C63"/>
    <w:rsid w:val="7C42E8C1"/>
    <w:rsid w:val="7C433A60"/>
    <w:rsid w:val="7C44B62A"/>
    <w:rsid w:val="7C51C261"/>
    <w:rsid w:val="7C5398E6"/>
    <w:rsid w:val="7C576AB7"/>
    <w:rsid w:val="7C588950"/>
    <w:rsid w:val="7C64052B"/>
    <w:rsid w:val="7C641CD7"/>
    <w:rsid w:val="7C66C3BA"/>
    <w:rsid w:val="7C7045F9"/>
    <w:rsid w:val="7C74A08D"/>
    <w:rsid w:val="7C7953BD"/>
    <w:rsid w:val="7C80B622"/>
    <w:rsid w:val="7C873025"/>
    <w:rsid w:val="7C8A727A"/>
    <w:rsid w:val="7C8B41F3"/>
    <w:rsid w:val="7C8DF045"/>
    <w:rsid w:val="7C8F7807"/>
    <w:rsid w:val="7C90E788"/>
    <w:rsid w:val="7CA49E7A"/>
    <w:rsid w:val="7CA6513F"/>
    <w:rsid w:val="7CA7AF9F"/>
    <w:rsid w:val="7CA86848"/>
    <w:rsid w:val="7CABF88F"/>
    <w:rsid w:val="7CADEB5C"/>
    <w:rsid w:val="7CAE73B4"/>
    <w:rsid w:val="7CB0DDA4"/>
    <w:rsid w:val="7CB170D4"/>
    <w:rsid w:val="7CB5226D"/>
    <w:rsid w:val="7CB6D625"/>
    <w:rsid w:val="7CB93A44"/>
    <w:rsid w:val="7CC0BC2F"/>
    <w:rsid w:val="7CC2262C"/>
    <w:rsid w:val="7CC53366"/>
    <w:rsid w:val="7CC9A7D4"/>
    <w:rsid w:val="7CCC14DB"/>
    <w:rsid w:val="7CCD7CB6"/>
    <w:rsid w:val="7CCFAFA4"/>
    <w:rsid w:val="7CD27657"/>
    <w:rsid w:val="7CDF518C"/>
    <w:rsid w:val="7CE6EF88"/>
    <w:rsid w:val="7CF1C452"/>
    <w:rsid w:val="7CFA53FD"/>
    <w:rsid w:val="7D003836"/>
    <w:rsid w:val="7D039767"/>
    <w:rsid w:val="7D03BBFE"/>
    <w:rsid w:val="7D0A551E"/>
    <w:rsid w:val="7D15AB62"/>
    <w:rsid w:val="7D178243"/>
    <w:rsid w:val="7D1CF0DD"/>
    <w:rsid w:val="7D22C4F5"/>
    <w:rsid w:val="7D236545"/>
    <w:rsid w:val="7D23975E"/>
    <w:rsid w:val="7D271D88"/>
    <w:rsid w:val="7D29973E"/>
    <w:rsid w:val="7D29B477"/>
    <w:rsid w:val="7D2A8787"/>
    <w:rsid w:val="7D2DAFF0"/>
    <w:rsid w:val="7D36D2F2"/>
    <w:rsid w:val="7D3A01C0"/>
    <w:rsid w:val="7D3BA060"/>
    <w:rsid w:val="7D48E5BE"/>
    <w:rsid w:val="7D50B17E"/>
    <w:rsid w:val="7D5202E1"/>
    <w:rsid w:val="7D53FA2B"/>
    <w:rsid w:val="7D59D4B9"/>
    <w:rsid w:val="7D653AE8"/>
    <w:rsid w:val="7D6FC474"/>
    <w:rsid w:val="7D7E4690"/>
    <w:rsid w:val="7D80C329"/>
    <w:rsid w:val="7D827269"/>
    <w:rsid w:val="7D842055"/>
    <w:rsid w:val="7D8647B4"/>
    <w:rsid w:val="7D87B2A3"/>
    <w:rsid w:val="7D894CD2"/>
    <w:rsid w:val="7D9184D9"/>
    <w:rsid w:val="7D935120"/>
    <w:rsid w:val="7D93CDE6"/>
    <w:rsid w:val="7D996C71"/>
    <w:rsid w:val="7DB91556"/>
    <w:rsid w:val="7DBB312A"/>
    <w:rsid w:val="7DBC15A5"/>
    <w:rsid w:val="7DBCD9F1"/>
    <w:rsid w:val="7DBF8C7C"/>
    <w:rsid w:val="7DC25AC5"/>
    <w:rsid w:val="7DC909F2"/>
    <w:rsid w:val="7DCB20E9"/>
    <w:rsid w:val="7DD4D35E"/>
    <w:rsid w:val="7DD5C4E5"/>
    <w:rsid w:val="7DDD860F"/>
    <w:rsid w:val="7DED8B81"/>
    <w:rsid w:val="7E0B242E"/>
    <w:rsid w:val="7E0F42BD"/>
    <w:rsid w:val="7E104E32"/>
    <w:rsid w:val="7E1449B0"/>
    <w:rsid w:val="7E159028"/>
    <w:rsid w:val="7E1BDBDA"/>
    <w:rsid w:val="7E1F149F"/>
    <w:rsid w:val="7E33C1A6"/>
    <w:rsid w:val="7E393551"/>
    <w:rsid w:val="7E3BE98D"/>
    <w:rsid w:val="7E481898"/>
    <w:rsid w:val="7E55A9C8"/>
    <w:rsid w:val="7E5A8D06"/>
    <w:rsid w:val="7E612B9D"/>
    <w:rsid w:val="7E617B44"/>
    <w:rsid w:val="7E64BA8B"/>
    <w:rsid w:val="7E672BE7"/>
    <w:rsid w:val="7E696CC3"/>
    <w:rsid w:val="7E782468"/>
    <w:rsid w:val="7E7889CD"/>
    <w:rsid w:val="7E7E98E3"/>
    <w:rsid w:val="7E814AEE"/>
    <w:rsid w:val="7E85CF73"/>
    <w:rsid w:val="7E87F9E2"/>
    <w:rsid w:val="7E891AC2"/>
    <w:rsid w:val="7E89CBA6"/>
    <w:rsid w:val="7E980CFA"/>
    <w:rsid w:val="7E9D2B0B"/>
    <w:rsid w:val="7E9F43D2"/>
    <w:rsid w:val="7EA7632E"/>
    <w:rsid w:val="7EA76E0F"/>
    <w:rsid w:val="7EA9C88B"/>
    <w:rsid w:val="7EAECC5F"/>
    <w:rsid w:val="7ECF3861"/>
    <w:rsid w:val="7EDD651B"/>
    <w:rsid w:val="7EE4163B"/>
    <w:rsid w:val="7EE74E56"/>
    <w:rsid w:val="7EED6925"/>
    <w:rsid w:val="7EEFB9E8"/>
    <w:rsid w:val="7EF296F7"/>
    <w:rsid w:val="7EFB999F"/>
    <w:rsid w:val="7EFC7441"/>
    <w:rsid w:val="7F029532"/>
    <w:rsid w:val="7F06EDD8"/>
    <w:rsid w:val="7F0B26DA"/>
    <w:rsid w:val="7F12579F"/>
    <w:rsid w:val="7F147B16"/>
    <w:rsid w:val="7F178031"/>
    <w:rsid w:val="7F27055C"/>
    <w:rsid w:val="7F27B356"/>
    <w:rsid w:val="7F27D192"/>
    <w:rsid w:val="7F27D7C1"/>
    <w:rsid w:val="7F295B5B"/>
    <w:rsid w:val="7F2E221E"/>
    <w:rsid w:val="7F30EC65"/>
    <w:rsid w:val="7F34FB1C"/>
    <w:rsid w:val="7F390D80"/>
    <w:rsid w:val="7F39C079"/>
    <w:rsid w:val="7F3CE7FD"/>
    <w:rsid w:val="7F3DA758"/>
    <w:rsid w:val="7F40370E"/>
    <w:rsid w:val="7F4462A5"/>
    <w:rsid w:val="7F4863E5"/>
    <w:rsid w:val="7F48C86F"/>
    <w:rsid w:val="7F48F205"/>
    <w:rsid w:val="7F4BE4C7"/>
    <w:rsid w:val="7F4D20A1"/>
    <w:rsid w:val="7F4FA448"/>
    <w:rsid w:val="7F52EA21"/>
    <w:rsid w:val="7F646408"/>
    <w:rsid w:val="7F77992D"/>
    <w:rsid w:val="7F7A6F8C"/>
    <w:rsid w:val="7F7DD44E"/>
    <w:rsid w:val="7F87FCEF"/>
    <w:rsid w:val="7F8A9941"/>
    <w:rsid w:val="7F8BB64A"/>
    <w:rsid w:val="7F8F04BF"/>
    <w:rsid w:val="7FA3E819"/>
    <w:rsid w:val="7FB0DB0C"/>
    <w:rsid w:val="7FB9463D"/>
    <w:rsid w:val="7FBC457D"/>
    <w:rsid w:val="7FC2D1AF"/>
    <w:rsid w:val="7FC95DB7"/>
    <w:rsid w:val="7FCE9AB1"/>
    <w:rsid w:val="7FD6D6D4"/>
    <w:rsid w:val="7FE16267"/>
    <w:rsid w:val="7FE25300"/>
    <w:rsid w:val="7FE262F9"/>
    <w:rsid w:val="7FE8AC37"/>
    <w:rsid w:val="7FF553F6"/>
    <w:rsid w:val="7FF7BE65"/>
    <w:rsid w:val="7FF9CE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CC7CF22E-3CEC-4783-83B9-B6C2EEAFCB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AE52B7"/>
    <w:pPr>
      <w:keepNext/>
      <w:keepLines/>
      <w:spacing w:before="240"/>
      <w:ind w:firstLine="0"/>
      <w:outlineLvl w:val="2"/>
    </w:pPr>
    <w:rPr>
      <w:rFonts w:eastAsiaTheme="majorEastAsia" w:cstheme="majorBidi"/>
      <w:bCs/>
      <w:i/>
      <w:iCs/>
      <w:color w:val="000000" w:themeColor="text1"/>
      <w:szCs w:val="22"/>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styleId="HeaderChar" w:customStyle="1">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styleId="FooterChar" w:customStyle="1">
    <w:name w:val="Footer Char"/>
    <w:basedOn w:val="DefaultParagraphFont"/>
    <w:link w:val="Footer"/>
    <w:uiPriority w:val="99"/>
    <w:rsid w:val="005372A7"/>
    <w:rPr>
      <w:sz w:val="22"/>
    </w:rPr>
  </w:style>
  <w:style w:type="numbering" w:styleId="LGABulletslevel1" w:customStyle="1">
    <w:name w:val="LGA Bullets level 1"/>
    <w:basedOn w:val="NoList"/>
    <w:uiPriority w:val="99"/>
    <w:rsid w:val="00400A51"/>
    <w:pPr>
      <w:numPr>
        <w:numId w:val="3"/>
      </w:numPr>
    </w:pPr>
  </w:style>
  <w:style w:type="paragraph" w:styleId="LGApagenumber" w:customStyle="1">
    <w:name w:val="LGA page number"/>
    <w:basedOn w:val="Normal"/>
    <w:rsid w:val="00CA6CB6"/>
    <w:pPr>
      <w:ind w:left="1560"/>
    </w:pPr>
    <w:rPr>
      <w:rFonts w:cs="Times New Roman"/>
      <w:b/>
      <w:szCs w:val="22"/>
      <w:lang w:val="en-US"/>
    </w:rPr>
  </w:style>
  <w:style w:type="numbering" w:styleId="LGA2" w:customStyle="1">
    <w:name w:val="LGA  2"/>
    <w:basedOn w:val="NoList"/>
    <w:uiPriority w:val="99"/>
    <w:rsid w:val="00400A51"/>
    <w:pPr>
      <w:numPr>
        <w:numId w:val="4"/>
      </w:numPr>
    </w:pPr>
  </w:style>
  <w:style w:type="numbering" w:styleId="Style2" w:customStyle="1">
    <w:name w:val="Style2"/>
    <w:basedOn w:val="NoList"/>
    <w:uiPriority w:val="99"/>
    <w:rsid w:val="00B223D9"/>
    <w:pPr>
      <w:numPr>
        <w:numId w:val="5"/>
      </w:numPr>
    </w:pPr>
  </w:style>
  <w:style w:type="numbering" w:styleId="bull1" w:customStyle="1">
    <w:name w:val="bull 1"/>
    <w:basedOn w:val="NoList"/>
    <w:uiPriority w:val="99"/>
    <w:rsid w:val="00B223D9"/>
    <w:pPr>
      <w:numPr>
        <w:numId w:val="6"/>
      </w:numPr>
    </w:pPr>
  </w:style>
  <w:style w:type="numbering" w:styleId="bullet1" w:customStyle="1">
    <w:name w:val="bullet 1"/>
    <w:basedOn w:val="NoList"/>
    <w:uiPriority w:val="99"/>
    <w:rsid w:val="00FB2952"/>
    <w:pPr>
      <w:numPr>
        <w:numId w:val="7"/>
      </w:numPr>
    </w:pPr>
  </w:style>
  <w:style w:type="numbering" w:styleId="Style3" w:customStyle="1">
    <w:name w:val="Style3"/>
    <w:basedOn w:val="NoList"/>
    <w:uiPriority w:val="99"/>
    <w:rsid w:val="00FB2952"/>
    <w:pPr>
      <w:numPr>
        <w:numId w:val="8"/>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styleId="Heading4Char" w:customStyle="1">
    <w:name w:val="Heading 4 Char"/>
    <w:aliases w:val="LGA TITLE Char"/>
    <w:basedOn w:val="DefaultParagraphFont"/>
    <w:link w:val="Heading4"/>
    <w:uiPriority w:val="9"/>
    <w:rsid w:val="002C7020"/>
    <w:rPr>
      <w:rFonts w:ascii="Arial" w:hAnsi="Arial" w:eastAsia="Times New Roman" w:cs="Times New Roman"/>
      <w:b/>
      <w:bCs/>
      <w:color w:val="1F497D" w:themeColor="text2"/>
      <w:sz w:val="28"/>
      <w:szCs w:val="28"/>
      <w:lang w:val="x-none"/>
    </w:rPr>
  </w:style>
  <w:style w:type="paragraph" w:styleId="numbers" w:customStyle="1">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99"/>
    <w:rsid w:val="003737D0"/>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styleId="Heading1Char" w:customStyle="1">
    <w:name w:val="Heading 1 Char"/>
    <w:basedOn w:val="DefaultParagraphFont"/>
    <w:link w:val="Heading1"/>
    <w:uiPriority w:val="9"/>
    <w:rsid w:val="004748F8"/>
    <w:rPr>
      <w:rFonts w:ascii="Arial" w:hAnsi="Arial" w:eastAsiaTheme="majorEastAsia" w:cstheme="majorBidi"/>
      <w:b/>
      <w:noProof/>
      <w:color w:val="000000" w:themeColor="text1"/>
      <w:sz w:val="36"/>
      <w:szCs w:val="36"/>
    </w:rPr>
  </w:style>
  <w:style w:type="character" w:styleId="Heading2Char" w:customStyle="1">
    <w:name w:val="Heading 2 Char"/>
    <w:basedOn w:val="DefaultParagraphFont"/>
    <w:link w:val="Heading2"/>
    <w:uiPriority w:val="9"/>
    <w:rsid w:val="00AE33E9"/>
    <w:rPr>
      <w:rFonts w:ascii="Arial" w:hAnsi="Arial" w:eastAsia="Times New Roman" w:cs="Times New Roman"/>
      <w:b/>
      <w:color w:val="000000" w:themeColor="text1"/>
      <w:sz w:val="28"/>
      <w:szCs w:val="32"/>
    </w:rPr>
  </w:style>
  <w:style w:type="character" w:styleId="Heading3Char" w:customStyle="1">
    <w:name w:val="Heading 3 Char"/>
    <w:basedOn w:val="DefaultParagraphFont"/>
    <w:link w:val="Heading3"/>
    <w:uiPriority w:val="9"/>
    <w:rsid w:val="00AE52B7"/>
    <w:rPr>
      <w:rFonts w:ascii="Arial" w:hAnsi="Arial" w:eastAsiaTheme="majorEastAsia" w:cstheme="majorBidi"/>
      <w:bCs/>
      <w:i/>
      <w:iCs/>
      <w:color w:val="000000" w:themeColor="text1"/>
      <w:szCs w:val="22"/>
    </w:rPr>
  </w:style>
  <w:style w:type="paragraph" w:styleId="ListBullet">
    <w:name w:val="List Bullet"/>
    <w:basedOn w:val="Normal"/>
    <w:uiPriority w:val="99"/>
    <w:semiHidden/>
    <w:unhideWhenUsed/>
    <w:qFormat/>
    <w:rsid w:val="0098520D"/>
    <w:pPr>
      <w:numPr>
        <w:numId w:val="2"/>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paragraph" w:styleId="gmail-msolistparagraph" w:customStyle="1">
    <w:name w:val="gmail-msolistparagraph"/>
    <w:basedOn w:val="Normal"/>
    <w:rsid w:val="00437D6D"/>
    <w:pPr>
      <w:spacing w:before="100" w:beforeAutospacing="1" w:after="100" w:afterAutospacing="1" w:line="240" w:lineRule="auto"/>
      <w:ind w:firstLine="0"/>
    </w:pPr>
    <w:rPr>
      <w:rFonts w:ascii="Calibri" w:hAnsi="Calibri" w:cs="Calibri"/>
      <w:sz w:val="22"/>
      <w:szCs w:val="22"/>
      <w:lang w:eastAsia="en-GB"/>
    </w:rPr>
  </w:style>
  <w:style w:type="paragraph" w:styleId="Revision">
    <w:name w:val="Revision"/>
    <w:hidden/>
    <w:uiPriority w:val="99"/>
    <w:semiHidden/>
    <w:rsid w:val="00034AD7"/>
    <w:pPr>
      <w:spacing w:before="0" w:after="0" w:line="240" w:lineRule="auto"/>
      <w:ind w:firstLine="0"/>
    </w:pPr>
    <w:rPr>
      <w:rFonts w:ascii="Arial" w:hAnsi="Arial"/>
    </w:rPr>
  </w:style>
  <w:style w:type="character" w:styleId="CommentReference">
    <w:name w:val="annotation reference"/>
    <w:basedOn w:val="DefaultParagraphFont"/>
    <w:uiPriority w:val="99"/>
    <w:semiHidden/>
    <w:unhideWhenUsed/>
    <w:rsid w:val="002379D1"/>
    <w:rPr>
      <w:sz w:val="16"/>
      <w:szCs w:val="16"/>
    </w:rPr>
  </w:style>
  <w:style w:type="paragraph" w:styleId="CommentText">
    <w:name w:val="annotation text"/>
    <w:basedOn w:val="Normal"/>
    <w:link w:val="CommentTextChar"/>
    <w:uiPriority w:val="99"/>
    <w:semiHidden/>
    <w:unhideWhenUsed/>
    <w:rsid w:val="002379D1"/>
    <w:pPr>
      <w:spacing w:line="240" w:lineRule="auto"/>
    </w:pPr>
    <w:rPr>
      <w:sz w:val="20"/>
      <w:szCs w:val="20"/>
    </w:rPr>
  </w:style>
  <w:style w:type="character" w:styleId="CommentTextChar" w:customStyle="1">
    <w:name w:val="Comment Text Char"/>
    <w:basedOn w:val="DefaultParagraphFont"/>
    <w:link w:val="CommentText"/>
    <w:uiPriority w:val="99"/>
    <w:semiHidden/>
    <w:rsid w:val="002379D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79D1"/>
    <w:rPr>
      <w:b/>
      <w:bCs/>
    </w:rPr>
  </w:style>
  <w:style w:type="character" w:styleId="CommentSubjectChar" w:customStyle="1">
    <w:name w:val="Comment Subject Char"/>
    <w:basedOn w:val="CommentTextChar"/>
    <w:link w:val="CommentSubject"/>
    <w:uiPriority w:val="99"/>
    <w:semiHidden/>
    <w:rsid w:val="002379D1"/>
    <w:rPr>
      <w:rFonts w:ascii="Arial" w:hAnsi="Arial"/>
      <w:b/>
      <w:bCs/>
      <w:sz w:val="20"/>
      <w:szCs w:val="20"/>
    </w:rPr>
  </w:style>
  <w:style w:type="character" w:styleId="FollowedHyperlink">
    <w:name w:val="FollowedHyperlink"/>
    <w:basedOn w:val="DefaultParagraphFont"/>
    <w:uiPriority w:val="99"/>
    <w:semiHidden/>
    <w:unhideWhenUsed/>
    <w:rsid w:val="00195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545752073">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ocal.gov.uk/our-support/safer-and-more-sustainable-communities/housing-advisers-programme" TargetMode="External" Id="rId13" /><Relationship Type="http://schemas.openxmlformats.org/officeDocument/2006/relationships/hyperlink" Target="https://www.local.gov.uk/parliament/briefings-and-responses/lga-response-dluhcs-compulsory-purchase-compensation-reforms" TargetMode="External" Id="rId18" /><Relationship Type="http://schemas.openxmlformats.org/officeDocument/2006/relationships/hyperlink" Target="https://www.local.gov.uk/publications/renewable-energy-good-practice-guidance" TargetMode="External" Id="rId26" /><Relationship Type="http://schemas.openxmlformats.org/officeDocument/2006/relationships/hyperlink" Target="https://ifs.org.uk/publications/rise-economic-inactivity-among-people-their-50s-and-60s" TargetMode="External" Id="rId39" /><Relationship Type="http://schemas.openxmlformats.org/officeDocument/2006/relationships/hyperlink" Target="https://www.local.gov.uk/about/news/ps6-billion-right-buy-discounts-threaten-future-scheme" TargetMode="External" Id="rId21" /><Relationship Type="http://schemas.openxmlformats.org/officeDocument/2006/relationships/hyperlink" Target="https://questions-statements.parliament.uk/written-statements/detail/2022-09-22/hcws298" TargetMode="External" Id="rId34" /><Relationship Type="http://schemas.openxmlformats.org/officeDocument/2006/relationships/hyperlink" Target="https://www.gov.uk/government/statistics/transport-use-during-the-coronavirus-covid-19-pandemic" TargetMode="External" Id="rId42" /><Relationship Type="http://schemas.openxmlformats.org/officeDocument/2006/relationships/header" Target="header1.xml" Id="rId47" /><Relationship Type="http://schemas.openxmlformats.org/officeDocument/2006/relationships/footer" Target="footer2.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local.gov.uk/parliament/briefings-and-responses/planning-reforms" TargetMode="External" Id="rId16" /><Relationship Type="http://schemas.openxmlformats.org/officeDocument/2006/relationships/hyperlink" Target="https://www.ofgem.gov.uk/sites/default/files/2022-06/ECO4%20Guidance%20Local%20Authority%20Administration.pdf" TargetMode="External" Id="rId29" /><Relationship Type="http://schemas.openxmlformats.org/officeDocument/2006/relationships/image" Target="media/image1.png" Id="rId11" /><Relationship Type="http://schemas.openxmlformats.org/officeDocument/2006/relationships/hyperlink" Target="https://www.local.gov.uk/about/news/englands-leaky-homes-will-cost-poorer-families-ps250-extra-year-wasted-energy" TargetMode="External" Id="rId24" /><Relationship Type="http://schemas.openxmlformats.org/officeDocument/2006/relationships/hyperlink" Target="https://www.local.gov.uk/parliament/briefings-and-responses/lga-response-consultation-developing-uk-emissions-trading-scheme" TargetMode="External" Id="rId32" /><Relationship Type="http://schemas.openxmlformats.org/officeDocument/2006/relationships/hyperlink" Target="https://www.ons.gov.uk/employmentandlabourmarket/peopleinwork/employmentandemployeetypes/bulletins/averageweeklyearningsingreatbritain/latest" TargetMode="External" Id="rId37" /><Relationship Type="http://schemas.openxmlformats.org/officeDocument/2006/relationships/hyperlink" Target="https://www.economist.com/finance-and-economics/2022/09/08/why-the-dollar-is-strong-and-why-that-is-a-problem" TargetMode="External" Id="rId40" /><Relationship Type="http://schemas.openxmlformats.org/officeDocument/2006/relationships/hyperlink" Target="https://www.gov.uk/government/speeches/transport-update-2-bus-fare-cap-on-a-single-bus-ticket" TargetMode="External" Id="rId45" /><Relationship Type="http://schemas.openxmlformats.org/officeDocument/2006/relationships/numbering" Target="numbering.xml" Id="rId5" /><Relationship Type="http://schemas.openxmlformats.org/officeDocument/2006/relationships/hyperlink" Target="https://committees.parliament.uk/writtenevidence/110635/pdf/" TargetMode="External" Id="rId15" /><Relationship Type="http://schemas.openxmlformats.org/officeDocument/2006/relationships/hyperlink" Target="https://questions-statements.parliament.uk/written-statements/detail/2022-09-22/hcws295" TargetMode="External" Id="rId23" /><Relationship Type="http://schemas.openxmlformats.org/officeDocument/2006/relationships/hyperlink" Target="https://www.local.gov.uk/parliament/briefings-and-responses/lga-submission-ofgems-call-input-eco4-guidance-local-authorities" TargetMode="External" Id="rId28" /><Relationship Type="http://schemas.openxmlformats.org/officeDocument/2006/relationships/hyperlink" Target="https://ifs.org.uk/articles/inflation-squeeze-public-services" TargetMode="External" Id="rId36" /><Relationship Type="http://schemas.openxmlformats.org/officeDocument/2006/relationships/header" Target="header2.xml" Id="rId49" /><Relationship Type="http://schemas.openxmlformats.org/officeDocument/2006/relationships/endnotes" Target="endnotes.xml" Id="rId10" /><Relationship Type="http://schemas.openxmlformats.org/officeDocument/2006/relationships/hyperlink" Target="https://www.gov.uk/government/consultations/a-decent-homes-standard-in-the-private-rented-sector-consultation" TargetMode="External" Id="rId19" /><Relationship Type="http://schemas.openxmlformats.org/officeDocument/2006/relationships/hyperlink" Target="https://www.local.gov.uk/parliament/briefings-and-responses/lga-response-defra-call-evidence-booking-systems-household-waste" TargetMode="External" Id="rId31" /><Relationship Type="http://schemas.openxmlformats.org/officeDocument/2006/relationships/hyperlink" Target="https://www.transportfocus.org.uk/publication/getting-free-bus-pass-holders-back-on-board/" TargetMode="External" Id="rId44" /><Relationship Type="http://schemas.openxmlformats.org/officeDocument/2006/relationships/theme" Target="theme/theme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lgaevents.local.gov.uk/lga/frontend/reg/thome.csp?pageID=553703&amp;eventID=1596&amp;CSPCHD=0000040000003x0ztSak4l0I2R8ag4UatcqwAV3fd_IArboGtx" TargetMode="External" Id="rId14" /><Relationship Type="http://schemas.openxmlformats.org/officeDocument/2006/relationships/hyperlink" Target="https://www.gov.uk/government/news/uk-government-takes-next-steps-to-boost-domestic-energy-production" TargetMode="External" Id="rId22" /><Relationship Type="http://schemas.openxmlformats.org/officeDocument/2006/relationships/hyperlink" Target="https://www.local.gov.uk/publications/hard-decarbonise-social-homes" TargetMode="External" Id="rId27" /><Relationship Type="http://schemas.openxmlformats.org/officeDocument/2006/relationships/hyperlink" Target="https://www.local.gov.uk/about/news/lenient-guidelines-leading-low-fly-tipping-fines-councils-warn" TargetMode="External" Id="rId30" /><Relationship Type="http://schemas.openxmlformats.org/officeDocument/2006/relationships/hyperlink" Target="https://www.ons.gov.uk/economy/inflationandpriceindices/timeseries/d7g7/mm23" TargetMode="External" Id="rId35" /><Relationship Type="http://schemas.openxmlformats.org/officeDocument/2006/relationships/hyperlink" Target="https://www.local.gov.uk/about/news/lga-responds-additional-bus-funding" TargetMode="External" Id="rId43" /><Relationship Type="http://schemas.openxmlformats.org/officeDocument/2006/relationships/footer" Target="footer1.xml" Id="rId48" /><Relationship Type="http://schemas.openxmlformats.org/officeDocument/2006/relationships/webSettings" Target="webSettings.xml" Id="rId8" /><Relationship Type="http://schemas.openxmlformats.org/officeDocument/2006/relationships/fontTable" Target="fontTable.xml" Id="rId51" /><Relationship Type="http://schemas.openxmlformats.org/officeDocument/2006/relationships/customXml" Target="../customXml/item3.xml" Id="rId3" /><Relationship Type="http://schemas.openxmlformats.org/officeDocument/2006/relationships/hyperlink" Target="mailto:eamon.lally@local.gov.uk" TargetMode="External" Id="rId12" /><Relationship Type="http://schemas.openxmlformats.org/officeDocument/2006/relationships/hyperlink" Target="https://www.local.gov.uk/parliament/briefings-and-responses/levelling-and-regeneration-bill-committee-stage-house-commons-19" TargetMode="External" Id="rId17" /><Relationship Type="http://schemas.openxmlformats.org/officeDocument/2006/relationships/hyperlink" Target="https://www.local.gov.uk/our-support/safer-and-more-sustainable-communities/cost-living-hub" TargetMode="External" Id="rId25" /><Relationship Type="http://schemas.openxmlformats.org/officeDocument/2006/relationships/hyperlink" Target="https://www.local.gov.uk/publications/nutrient-and-water-neutrality-impact-environmental-protections-housing-supply" TargetMode="External" Id="rId33" /><Relationship Type="http://schemas.openxmlformats.org/officeDocument/2006/relationships/hyperlink" Target="https://www.ons.gov.uk/employmentandlabourmarket/peopleinwork/employmentandemployeetypes/bulletins/employmentintheuk/latest" TargetMode="External" Id="rId38" /><Relationship Type="http://schemas.openxmlformats.org/officeDocument/2006/relationships/hyperlink" Target="https://www.local.gov.uk/about/news/councils-warn-spiralling-cost-street-lighting-and-pothole-repairs-due-increasing-energy" TargetMode="External" Id="rId46" /><Relationship Type="http://schemas.openxmlformats.org/officeDocument/2006/relationships/hyperlink" Target="https://www.gov.uk/government/consultations/social-housing-rents-consultation" TargetMode="External" Id="rId20" /><Relationship Type="http://schemas.openxmlformats.org/officeDocument/2006/relationships/hyperlink" Target="https://www.bankofengland.co.uk/-/media/boe/files/monetary-policy-report/2022/august/monetary-policy-report-august-2022.pdf?la=en&amp;hash=0F0E2DC12F8C853F2D604B75B620D03FD58BC07D" TargetMode="External" Id="rId41" /><Relationship Type="http://schemas.openxmlformats.org/officeDocument/2006/relationships/customXml" Target="../customXml/item1.xml" Id="rId1" /><Relationship Type="http://schemas.openxmlformats.org/officeDocument/2006/relationships/styles" Target="styles.xml" Id="rId6"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4" ma:contentTypeDescription="Create a new document." ma:contentTypeScope="" ma:versionID="2cafd0c030ff0b059cb9fe25093c393f">
  <xsd:schema xmlns:xsd="http://www.w3.org/2001/XMLSchema" xmlns:xs="http://www.w3.org/2001/XMLSchema" xmlns:p="http://schemas.microsoft.com/office/2006/metadata/properties" xmlns:ns2="71b80f1c-4996-42b5-9160-51d23853f5f3" targetNamespace="http://schemas.microsoft.com/office/2006/metadata/properties" ma:root="true" ma:fieldsID="8c3ba9f7c925664ed258d9e890a91a40" ns2:_="">
    <xsd:import namespace="71b80f1c-4996-42b5-9160-51d23853f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5DB0E1-6A61-4044-901F-AC8835B7A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Board%20report%20template_MJ%20amends.dotx</Template>
  <TotalTime>0</TotalTime>
  <Pages>1</Pages>
  <Words>5731</Words>
  <Characters>32673</Characters>
  <Application>Microsoft Office Word</Application>
  <DocSecurity>4</DocSecurity>
  <Lines>272</Lines>
  <Paragraphs>76</Paragraphs>
  <ScaleCrop>false</ScaleCrop>
  <Company/>
  <LinksUpToDate>false</LinksUpToDate>
  <CharactersWithSpaces>38328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Kamal Panchal</cp:lastModifiedBy>
  <cp:revision>1091</cp:revision>
  <dcterms:created xsi:type="dcterms:W3CDTF">2022-08-19T11:01:00Z</dcterms:created>
  <dcterms:modified xsi:type="dcterms:W3CDTF">2022-09-22T14:44:00Z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0x010100415D0026D7B1484EB75982A4B87B830C</vt:lpwstr>
  </property>
</Properties>
</file>